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牧区生物质燃烧排放环境单颗粒采样数据集（2020）</w:t>
      </w:r>
    </w:p>
    <w:p>
      <w:r>
        <w:rPr>
          <w:sz w:val="22"/>
        </w:rPr>
        <w:t>英文标题：Characteristics of individual particles from biomass combustion in pastoral areas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牧区由于居民特有的生活方式和燃料来源单一等特点，区域内的主要燃料为干燥的牦牛粪。牦牛粪被收集并制成粪饼，风干后堆积存放，使用时多在铸铁炉灶内燃烧，其释放的黑碳类颗粒物，是广大牧区除了机动车外唯一的黑碳气溶胶排放源。本数据集测定了青藏高原典型牧区牦牛粪燃烧排放单颗粒的形貌、粒径和元素组成，采样点包括那曲地区当雄县和拉萨市达孜县，外场采样位置为民居烟囱口，颗粒物被采集至聚碳酸酯滤膜上，实验室内借助计算机控制的扫描电子显微镜和x-射线能谱仪分析。牧区牦牛粪燃烧排放的环境单颗粒包括黑碳聚集体、焦油球粒子、含有重金属元素的碳质颗粒、矿物尘和可溶盐类粒子等，本数据集包括具有统计意义的各类型粒子的数量百分含量、单颗粒粒径、形貌因子（长宽比、圆度和形状系数等），既是人为活动影响大气环境基础数据的有效补充，也对评估高原本地源含碳气溶胶的光学特征、辐射效应、健康效应和环境影响研究，具有潜在的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大气质量</w:t>
      </w:r>
      <w:r>
        <w:t>,</w:t>
      </w:r>
      <w:r>
        <w:rPr>
          <w:sz w:val="22"/>
        </w:rPr>
        <w:t>元素组成</w:t>
      </w:r>
      <w:r>
        <w:t>,</w:t>
      </w:r>
      <w:r>
        <w:rPr>
          <w:sz w:val="22"/>
        </w:rPr>
        <w:t>单颗粒分析</w:t>
      </w:r>
      <w:r>
        <w:t>,</w:t>
      </w:r>
      <w:r>
        <w:rPr>
          <w:sz w:val="22"/>
        </w:rPr>
        <w:t>气溶胶</w:t>
      </w:r>
      <w:r>
        <w:t>,</w:t>
      </w:r>
      <w:r>
        <w:rPr>
          <w:sz w:val="22"/>
        </w:rPr>
        <w:t>粒径分布</w:t>
      </w:r>
      <w:r>
        <w:t>,</w:t>
      </w:r>
      <w:r>
        <w:rPr>
          <w:sz w:val="22"/>
        </w:rPr>
        <w:t>大气微量气体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当雄</w:t>
      </w:r>
      <w:r>
        <w:t xml:space="preserve">, </w:t>
      </w:r>
      <w:r>
        <w:rPr>
          <w:sz w:val="22"/>
        </w:rPr>
        <w:t>达孜</w:t>
        <w:br/>
      </w:r>
      <w:r>
        <w:rPr>
          <w:sz w:val="22"/>
        </w:rPr>
        <w:t>时间关键词：</w:t>
      </w:r>
      <w:r>
        <w:rPr>
          <w:sz w:val="22"/>
        </w:rPr>
        <w:t>2020年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3.文件大小：531.0MB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西：91.11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东：91.48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2020-10-26 16:00:00+00:00</w:t>
      </w:r>
      <w:r>
        <w:rPr>
          <w:sz w:val="22"/>
        </w:rPr>
        <w:t>--</w:t>
      </w:r>
      <w:r>
        <w:rPr>
          <w:sz w:val="22"/>
        </w:rPr>
        <w:t>2020-11-18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胡塔峰, 吴枫, 朱崇抒, 戴文婷, 王启元, 张宁宁. 牧区生物质燃烧排放环境单颗粒采样数据集（2020）. 时空三极环境大数据平台, DOI:10.11888/Meteoro.tpdc.271812, CSTR:18406.11.Meteoro.tpdc.271812, </w:t>
      </w:r>
      <w:r>
        <w:t>2021</w:t>
      </w:r>
      <w:r>
        <w:t>.[</w:t>
      </w:r>
      <w:r>
        <w:t xml:space="preserve">WANG  Qiyuan, HU  Tafeng, WU  Feng, ZHANG  Ningning, DAI  Wenting, ZHU  Chongshu. Characteristics of individual particles from biomass combustion in pastoral areas (2020). A Big Earth Data Platform for Three Poles, DOI:10.11888/Meteoro.tpdc.271812, CSTR:18406.11.Meteoro.tpdc.271812,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胡塔峰</w:t>
        <w:br/>
      </w:r>
      <w:r>
        <w:rPr>
          <w:sz w:val="22"/>
        </w:rPr>
        <w:t xml:space="preserve">单位: </w:t>
      </w:r>
      <w:r>
        <w:rPr>
          <w:sz w:val="22"/>
        </w:rPr>
        <w:t>中科院地球环境研究所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hutf@ieecas.cn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吴枫</w:t>
        <w:br/>
      </w:r>
      <w:r>
        <w:rPr>
          <w:sz w:val="22"/>
        </w:rPr>
        <w:t xml:space="preserve">单位: </w:t>
      </w:r>
      <w:r>
        <w:rPr>
          <w:sz w:val="22"/>
        </w:rPr>
        <w:t>中科院地球环境研究所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kurt_wf@ieecas.cn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朱崇抒</w:t>
        <w:br/>
      </w:r>
      <w:r>
        <w:rPr>
          <w:sz w:val="22"/>
        </w:rPr>
        <w:t xml:space="preserve">单位: </w:t>
      </w:r>
      <w:r>
        <w:rPr>
          <w:sz w:val="22"/>
        </w:rPr>
        <w:t>中国科学院地球环境研究所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chongshu@ieecas.cn</w:t>
        <w:br/>
        <w:br/>
      </w:r>
      <w:r>
        <w:rPr>
          <w:sz w:val="22"/>
        </w:rPr>
        <w:t xml:space="preserve">姓名: </w:t>
      </w:r>
      <w:r>
        <w:rPr>
          <w:sz w:val="22"/>
        </w:rPr>
        <w:t>戴文婷</w:t>
        <w:br/>
      </w:r>
      <w:r>
        <w:rPr>
          <w:sz w:val="22"/>
        </w:rPr>
        <w:t xml:space="preserve">单位: </w:t>
      </w:r>
      <w:r>
        <w:rPr>
          <w:sz w:val="22"/>
        </w:rPr>
        <w:t>地球环境研究所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daiwt@ieecas.cn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王启元</w:t>
        <w:br/>
      </w:r>
      <w:r>
        <w:rPr>
          <w:sz w:val="22"/>
        </w:rPr>
        <w:t xml:space="preserve">单位: </w:t>
      </w:r>
      <w:r>
        <w:rPr>
          <w:sz w:val="22"/>
        </w:rPr>
        <w:t>中科院地球环境研究所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wangqy@ieecas.cn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张宁宁</w:t>
        <w:br/>
      </w:r>
      <w:r>
        <w:rPr>
          <w:sz w:val="22"/>
        </w:rPr>
        <w:t xml:space="preserve">单位: </w:t>
      </w:r>
      <w:r>
        <w:rPr>
          <w:sz w:val="22"/>
        </w:rPr>
        <w:t>中科院地球环境研究所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zhangnn@ieecas.cn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