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祁连山-阿尔金综合区的关键区青藏高原植被环境科考数据（2021）</w:t>
      </w:r>
    </w:p>
    <w:p>
      <w:r>
        <w:rPr>
          <w:sz w:val="22"/>
        </w:rPr>
        <w:t>英文标题：Vegetation environmental research data set in key areas of Qilian-Altun Mountain area of Qinghai Tibet Plateau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括4个数据文件，分别是（1）土地利用数据集_祁连山-阿尔金综合区（2021），包括祁连山-阿尔金综合区31个点的土地利用调查数据，包括调查时间、地点、经纬度、海拔、坡度坡向、主要植被类型和优势物种；（2）优势物种叶绿素含量数据集_祁连山-阿尔金综合区（2021），包括祁连山-阿尔金综合区31个调查点优势物种的叶绿素含量，每株植物选择5片叶，分别测定叶片上部、中部和下部的叶绿素含量；（3）叶面积调查数据_祁连山-阿尔金综合区（2021），包括祁连山-阿尔金综合区31个调查点主要植被类型的叶面积指数调查数据和计算求得的平均值，使用Sunscan冠层分析仪进行测量；（4）土壤温湿度数据集_祁连山-阿尔金综合区（2021），包括祁连山-阿尔金综合区31个调查点的经纬度、海拔、土壤表面温度、土壤30cm处湿度，数据记录为每个调查点3次重复测量。该数据集可用于青藏高原植被环境变化规律分析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</w:r>
      <w:r>
        <w:t>,</w:t>
      </w:r>
      <w:r>
        <w:rPr>
          <w:sz w:val="22"/>
        </w:rPr>
        <w:t>土壤水分</w:t>
      </w:r>
      <w:r>
        <w:t>,</w:t>
      </w:r>
      <w:r>
        <w:rPr>
          <w:sz w:val="22"/>
        </w:rPr>
        <w:t>不同植被类型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祁连山自然保护区</w:t>
      </w:r>
      <w:r>
        <w:t xml:space="preserve">, </w:t>
      </w:r>
      <w:r>
        <w:rPr>
          <w:sz w:val="22"/>
        </w:rPr>
        <w:t>阿尔金西段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2021-09-07 16:00:00+00:00</w:t>
      </w:r>
      <w:r>
        <w:rPr>
          <w:sz w:val="22"/>
        </w:rPr>
        <w:t>--</w:t>
      </w:r>
      <w:r>
        <w:rPr>
          <w:sz w:val="22"/>
        </w:rPr>
        <w:t>2021-09-13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周广胜, 周怀林, 王玉辉. 祁连山-阿尔金综合区的关键区青藏高原植被环境科考数据（2021）. 时空三极环境大数据平台, DOI:10.11888/Terre.tpdc.271949, CSTR:18406.11.Terre.tpdc.271949, </w:t>
      </w:r>
      <w:r>
        <w:t>2021</w:t>
      </w:r>
      <w:r>
        <w:t>.[</w:t>
      </w:r>
      <w:r>
        <w:t xml:space="preserve">ZHOU   Huailin, ZHOU   Guangsheng, WANG   Yuhui. Vegetation environmental research data set in key areas of Qilian-Altun Mountain area of Qinghai Tibet Plateau (2021). A Big Earth Data Platform for Three Poles, DOI:10.11888/Terre.tpdc.271949, CSTR:18406.11.Terre.tpdc.271949,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周广胜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zhougs@cma.gov.cn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周怀林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zhouhln@163.com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王玉辉</w:t>
        <w:br/>
      </w:r>
      <w:r>
        <w:rPr>
          <w:sz w:val="22"/>
        </w:rPr>
        <w:t xml:space="preserve">单位: </w:t>
      </w:r>
      <w:r>
        <w:rPr>
          <w:sz w:val="22"/>
        </w:rPr>
        <w:t>中国科学院植物研究所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yhwang@ibcas.ac.cn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