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青藏高原东北缘新石器-青铜时代遗址调查与动植物资源利用数据集</w:t>
      </w:r>
    </w:p>
    <w:p>
      <w:r>
        <w:rPr>
          <w:sz w:val="22"/>
        </w:rPr>
        <w:t>英文标题：Archaeological site investigation and plant and animal resource utilization in the Northeast Tibet Plateau (Neolithic and Bronze Age)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过对金蝉口遗址、宗日遗址、西南呈墓地、邦嘎遗址和参雄尕朔新石器时代-历史时期遗址进行考古调查和发掘，获取了各遗址经纬度、高程、文化属性、文化遗物等基本信息；并且，对遗址发掘过程中的石制品和动植物遗存进行科学收集、鉴定和实验室分析，得到了一批遗址碳十四年代数据、光释光年代数据、动物遗存骨骼单元分布鉴定数据、植物遗存鉴定数据以及相关同位素数据；同时，对青藏高原及其周边地区相关动植物遗存及同位素进行了整理。该数据集为研究青藏高原新石器时代-历史时期先民的活动历史和生业模式提供了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旅游资源</w:t>
      </w:r>
      <w:r>
        <w:t>,</w:t>
      </w:r>
      <w:r>
        <w:rPr>
          <w:sz w:val="22"/>
        </w:rPr>
        <w:t>遗址遗迹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新石器-青铜时代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董广辉, 杨晓燕, 吕红亮, 马敏敏. 青藏高原东北缘新石器-青铜时代遗址调查与动植物资源利用数据集. 时空三极环境大数据平台, DOI:10.11888/Socioeco.tpdc.271079, CSTR:18406.11.Socioeco.tpdc.271079, </w:t>
      </w:r>
      <w:r>
        <w:t>2020</w:t>
      </w:r>
      <w:r>
        <w:t>.[</w:t>
      </w:r>
      <w:r>
        <w:t xml:space="preserve">YANG   Xiaoyan, DONG   Guanghui , Lü Hongliang. Archaeological site investigation and plant and animal resource utilization in the Northeast Tibet Plateau (Neolithic and Bronze Age). A Big Earth Data Platform for Three Poles, DOI:10.11888/Socioeco.tpdc.271079, CSTR:18406.11.Socioeco.tpdc.271079,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董广辉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ghdong@lzu.edu.cn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杨晓燕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xyang@itpcas.ac.cn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吕红亮</w:t>
        <w:br/>
      </w:r>
      <w:r>
        <w:rPr>
          <w:sz w:val="22"/>
        </w:rPr>
        <w:t xml:space="preserve">单位: </w:t>
      </w:r>
      <w:r>
        <w:rPr>
          <w:sz w:val="22"/>
        </w:rPr>
        <w:t>四川大学</w:t>
        <w:br/>
      </w:r>
      <w:r>
        <w:rPr>
          <w:sz w:val="22"/>
        </w:rPr>
        <w:t xml:space="preserve">电子邮件: </w:t>
      </w:r>
      <w:r>
        <w:rPr>
          <w:sz w:val="22"/>
        </w:rPr>
        <w:t>15239810@qq.com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马敏敏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mamm@lzu.edu.cn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