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青藏高原草地载畜状态数据集（2000-2019）</w:t>
      </w:r>
    </w:p>
    <w:p>
      <w:r>
        <w:rPr>
          <w:sz w:val="22"/>
        </w:rPr>
        <w:t>英文标题：Livestock carrying state estimation product in Qinghai-Tibet Plateau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载畜状态指利用实际载畜量与合理载畜量计算的草地承载状态，即通常所有的超载、平衡和不超载。本数据集包括草地载畜量压力指数和草畜平衡指数两个产品，草地载畜量压力指数=实际载畜量/合理载畜量，草畜平衡指数=（实际载畜量-合理载畜量）×100%/合理载畜量，实际载畜量数据来源于《青藏高原实际载畜量数据集（2000-2019）》，合理载畜量数据，来源于《青藏高原合理载畜量数据集（2000-2019）》。本数据集可以分析青藏高原载畜状态的时空变化特征，提取过渡放牧区域，评估青藏高原超载强度，对青藏高原生态保护、监测及预警具有重要应用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草地生态系统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3.文件大小：18600.0MB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北：43.887225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西：73.132818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东：105.732465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南：21.709277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刘斌涛. 青藏高原草地载畜状态数据集（2000-2019）. 时空三极环境大数据平台, DOI:10.11888/Ecolo.tpdc.271512, CSTR:18406.11.Ecolo.tpdc.271512, </w:t>
      </w:r>
      <w:r>
        <w:t>2021</w:t>
      </w:r>
      <w:r>
        <w:t>.[</w:t>
      </w:r>
      <w:r>
        <w:t xml:space="preserve">LIU   Bintao. Livestock carrying state estimation product in Qinghai-Tibet Plateau (2000-2019). A Big Earth Data Platform for Three Poles, DOI:10.11888/Ecolo.tpdc.271512, CSTR:18406.11.Ecolo.tpdc.271512,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刘斌涛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lbt609@163.com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