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青藏高原过去100年湖泊面积时间序列数据集（1920-2020）</w:t>
      </w:r>
    </w:p>
    <w:p>
      <w:r>
        <w:rPr>
          <w:sz w:val="22"/>
        </w:rPr>
        <w:t>英文标题：Time series dataset of lake area on Qinghai-Tibet Plateau for the past 100 years (1920-2020)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采用三个不同的数据源，包括1920年代的民国初期地图、1960年代的数字化地形图和1970-2020年的Landsat MSS/TM/ETM+/OLI影像。1920年代民国初期地图进行了扫描、几何校正和地理参考校正。1960年代使用1:250 000的地形图。所有地图都是以Albers等圆锥投影法进行地理参照，均方根（RMS）误差小于1.5个像元。针对早期地图，选择目视解译和手工数字化来对湖泊边界进行矢量化。从1990年开始，对Landsat影像采用半自动的水体分类方法来区分水体和非水体信息，然后提取湖泊边界，并通过与原始Landsat图像的比较进行目视检查和人工编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100年</w:t>
      </w:r>
      <w:r>
        <w:t xml:space="preserve">, </w:t>
      </w:r>
      <w:r>
        <w:rPr>
          <w:sz w:val="22"/>
        </w:rPr>
        <w:t>1920-2020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3.文件大小：104.0MB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张国庆, 冉有华. 青藏高原过去100年湖泊面积时间序列数据集（1920-2020）. 时空三极环境大数据平台, DOI:10.11888/Terre.tpdc.272891, CSTR:18406.11.Terre.tpdc.272891, </w:t>
      </w:r>
      <w:r>
        <w:t>2022</w:t>
      </w:r>
      <w:r>
        <w:t>.[</w:t>
      </w:r>
      <w:r>
        <w:t xml:space="preserve">ZHANG   Guoqing, RAN Youhua. Time series dataset of lake area on Qinghai-Tibet Plateau for the past 100 years (1920-2020). A Big Earth Data Platform for Three Poles, DOI:10.11888/Terre.tpdc.272891, CSTR:18406.11.Terre.tpdc.272891,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青藏高原地球系统基础科学中心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张国庆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guoqing.zhang@itpcas.ac.cn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