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吉尔吉斯斯坦西天山Kara-Batkak冰川气象监测数据（2020）</w:t>
      </w:r>
    </w:p>
    <w:p>
      <w:r>
        <w:rPr>
          <w:sz w:val="22"/>
        </w:rPr>
        <w:t>英文标题：Meteorological monitoring data of Kara-Batkak glacier in the Western Tianshan Mountains of Kyrgyzstan(2020)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吉尔吉斯斯坦西天山Kara-Batkak冰川气象站（42°9'46″N，78°16'21″E，3280m）。</w:t>
        <w:br/>
        <w:t>观测数据包括逐时气象要素（小时雨量(mm)、瞬时风向(°)、瞬时风速(m/s)、2分钟风向(°)、2分钟风速(m/s)、10分钟风向(°)、10分钟风速(m/s)、最大风速时风向(°)、最大风速(m/s)、最大风速时间、极大风速时风向(°)、极大风速(m/s)、极大风速时间、分钟内极大瞬时风速风向(°)、分钟内极大瞬时风速(m/s)、气压(hPa)、气压最高(hPa)、气压最高出现时间、气压最低(hPa)、气压最低出现时间）。</w:t>
        <w:br/>
        <w:t>气象观测要素，经过积累和统计，加工成气候资料，为农业、林业、工业、交通、军事、水文、医疗卫生和环境保护等部门进行规划、设计和研究，提供重要的数据。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风</w:t>
      </w:r>
      <w:r>
        <w:t>,</w:t>
      </w:r>
      <w:r>
        <w:rPr>
          <w:sz w:val="22"/>
        </w:rPr>
        <w:t>能见度</w:t>
      </w:r>
      <w:r>
        <w:t>,</w:t>
      </w:r>
      <w:r>
        <w:rPr>
          <w:sz w:val="22"/>
        </w:rPr>
        <w:t>气压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吉尔吉斯斯坦</w:t>
      </w:r>
      <w:r>
        <w:t xml:space="preserve">, </w:t>
      </w:r>
      <w:r>
        <w:rPr>
          <w:sz w:val="22"/>
        </w:rPr>
        <w:t>气象站</w:t>
        <w:br/>
      </w:r>
      <w:r>
        <w:rPr>
          <w:sz w:val="22"/>
        </w:rPr>
        <w:t>时间关键词：</w:t>
      </w:r>
      <w:r>
        <w:rPr>
          <w:sz w:val="22"/>
        </w:rPr>
        <w:t>2020</w:t>
      </w:r>
      <w:r>
        <w:t xml:space="preserve">, </w:t>
      </w:r>
      <w:r>
        <w:rPr>
          <w:sz w:val="22"/>
        </w:rPr>
        <w:t>逐小时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3.文件大小：0.51MB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东：78.0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2019-12-01 16:00:00+00:00</w:t>
      </w:r>
      <w:r>
        <w:rPr>
          <w:sz w:val="22"/>
        </w:rPr>
        <w:t>--</w:t>
      </w:r>
      <w:r>
        <w:rPr>
          <w:sz w:val="22"/>
        </w:rPr>
        <w:t>2020-08-02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霍文. 吉尔吉斯斯坦西天山Kara-Batkak冰川气象监测数据（2020）. 时空三极环境大数据平台, DOI:10.11888/Meteoro.tpdc.271172, CSTR:18406.11.Meteoro.tpdc.271172, </w:t>
      </w:r>
      <w:r>
        <w:t>2021</w:t>
      </w:r>
      <w:r>
        <w:t>.[</w:t>
      </w:r>
      <w:r>
        <w:t xml:space="preserve">HUO Wen. Meteorological monitoring data of Kara-Batkak glacier in the Western Tianshan Mountains of Kyrgyzstan(2020). A Big Earth Data Platform for Three Poles, DOI:10.11888/Meteoro.tpdc.271172, CSTR:18406.11.Meteoro.tpdc.271172,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霍文</w:t>
        <w:br/>
      </w:r>
      <w:r>
        <w:rPr>
          <w:sz w:val="22"/>
        </w:rPr>
        <w:t xml:space="preserve">单位: </w:t>
      </w:r>
      <w:r>
        <w:rPr>
          <w:sz w:val="22"/>
        </w:rPr>
        <w:t>中国气象局乌鲁木齐沙漠气象研究所</w:t>
        <w:br/>
      </w:r>
      <w:r>
        <w:rPr>
          <w:sz w:val="22"/>
        </w:rPr>
        <w:t xml:space="preserve">电子邮件: </w:t>
      </w:r>
      <w:r>
        <w:rPr>
          <w:sz w:val="22"/>
        </w:rPr>
        <w:t>huowenpet@idm.cn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