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虎豹国家公园陆生脊椎动物红外相机及环境参量数据集（2020.8-2021.6）</w:t>
      </w:r>
    </w:p>
    <w:p>
      <w:r>
        <w:rPr>
          <w:sz w:val="22"/>
        </w:rPr>
        <w:t>英文标题：Camera trap and environmental factors data sets of terrestrial vertebrates in Northeast Tiger and Leopard National Park (August 2020 - June 2021)</w:t>
      </w:r>
    </w:p>
    <w:p>
      <w:r>
        <w:rPr>
          <w:sz w:val="32"/>
        </w:rPr>
        <w:t>1、摘要</w:t>
      </w:r>
    </w:p>
    <w:p>
      <w:pPr>
        <w:ind w:firstLine="432"/>
      </w:pPr>
      <w:r>
        <w:rPr>
          <w:sz w:val="22"/>
        </w:rPr>
        <w:t>本数据集包含三台部署在东北虎豹国家公园的陆生脊椎动物红外相机及环境参量观测数据集。本设备部署在东北虎豹国家公园的两个地点，时间跨度（2020.8-2021.6）。由于设备维护，光照不足等，部分数据不连续，但三台设备的数据可互为补充，可重建出2020.8-2021.6虎豹国家公园内观测点的全部信息。</w:t>
        <w:br/>
        <w:t>三台设备中，有两台设备配备了红外相机，分别采集到216张照片及1239张照片，可与上述传感器照片相互匹配后，获得拍照前后的生态因子信息。</w:t>
        <w:br/>
        <w:br/>
        <w:t>1. 虎豹国家公园林区出没的野生动物以及温度、湿度、光照、压强以及网络信号强度信息。采集间隔每半小时一次；</w:t>
        <w:br/>
        <w:t>2. 数据来源："陆生脊椎动物监测设备研制“课题，2016YFC0500104，完成单位：中国科学院动物研究所，原始数据，未加工；</w:t>
        <w:br/>
        <w:t>3. 传感器数据采集间隔每半小时一次，温度精度正负0.1度，湿度精度正负0.5%，照片数据分为触发和定时两种，触发数据一般由出没在红外相机视野内的野生动物触发；定时拍照数据根据电池电量情况动态调节，采集间隔在1-12小时之间；</w:t>
        <w:br/>
        <w:t>4. 本数据可用于记录保护区内的环境温度，结合红外相机数据，可用于分析野生动物活动节律，共存分析以及分布的限制因子等。</w:t>
      </w:r>
    </w:p>
    <w:p>
      <w:r>
        <w:rPr>
          <w:sz w:val="32"/>
        </w:rPr>
        <w:t>2、关键词</w:t>
      </w:r>
    </w:p>
    <w:p>
      <w:pPr>
        <w:ind w:left="432"/>
      </w:pPr>
      <w:r>
        <w:rPr>
          <w:sz w:val="22"/>
        </w:rPr>
        <w:t>主题关键词：</w:t>
      </w:r>
      <w:r>
        <w:rPr>
          <w:sz w:val="22"/>
        </w:rPr>
        <w:t>生物资源</w:t>
      </w:r>
      <w:r>
        <w:t>,</w:t>
      </w:r>
      <w:r>
        <w:rPr>
          <w:sz w:val="22"/>
        </w:rPr>
        <w:t>模型预测</w:t>
      </w:r>
      <w:r>
        <w:t>,</w:t>
      </w:r>
      <w:r>
        <w:rPr>
          <w:sz w:val="22"/>
        </w:rPr>
        <w:t>多样性与分布</w:t>
      </w:r>
      <w:r>
        <w:t>,</w:t>
      </w:r>
      <w:r>
        <w:rPr>
          <w:sz w:val="22"/>
        </w:rPr>
        <w:t>哺乳动物</w:t>
      </w:r>
      <w:r>
        <w:t>,</w:t>
      </w:r>
      <w:r>
        <w:rPr>
          <w:sz w:val="22"/>
        </w:rPr>
        <w:t>多样性保护</w:t>
      </w:r>
      <w:r>
        <w:t>,</w:t>
      </w:r>
      <w:r>
        <w:rPr>
          <w:sz w:val="22"/>
        </w:rPr>
        <w:t>脊椎动物</w:t>
        <w:br/>
      </w:r>
      <w:r>
        <w:rPr>
          <w:sz w:val="22"/>
        </w:rPr>
        <w:t>学科关键词：</w:t>
      </w:r>
      <w:r>
        <w:rPr>
          <w:sz w:val="22"/>
        </w:rPr>
        <w:t>人地关系</w:t>
        <w:br/>
      </w:r>
      <w:r>
        <w:rPr>
          <w:sz w:val="22"/>
        </w:rPr>
        <w:t>地点关键词：</w:t>
      </w:r>
      <w:r>
        <w:rPr>
          <w:sz w:val="22"/>
        </w:rPr>
        <w:t>东北虎豹国家公园</w:t>
        <w:br/>
      </w:r>
      <w:r>
        <w:rPr>
          <w:sz w:val="22"/>
        </w:rPr>
        <w:t>时间关键词：</w:t>
      </w:r>
      <w:r>
        <w:rPr>
          <w:sz w:val="22"/>
        </w:rPr>
        <w:t>2021</w:t>
      </w:r>
      <w:r>
        <w:t xml:space="preserve">, </w:t>
      </w:r>
      <w:r>
        <w:rPr>
          <w:sz w:val="22"/>
        </w:rPr>
        <w:t>2020</w:t>
      </w:r>
    </w:p>
    <w:p>
      <w:r>
        <w:rPr>
          <w:sz w:val="32"/>
        </w:rPr>
        <w:t>3、数据细节</w:t>
      </w:r>
    </w:p>
    <w:p>
      <w:pPr>
        <w:ind w:left="432"/>
      </w:pPr>
      <w:r>
        <w:rPr>
          <w:sz w:val="22"/>
        </w:rPr>
        <w:t>1.比例尺：None</w:t>
      </w:r>
    </w:p>
    <w:p>
      <w:pPr>
        <w:ind w:left="432"/>
      </w:pPr>
      <w:r>
        <w:rPr>
          <w:sz w:val="22"/>
        </w:rPr>
        <w:t>2.投影：</w:t>
      </w:r>
    </w:p>
    <w:p>
      <w:pPr>
        <w:ind w:left="432"/>
      </w:pPr>
      <w:r>
        <w:rPr>
          <w:sz w:val="22"/>
        </w:rPr>
        <w:t>3.文件大小：902.0MB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北：42.88</w:t>
            </w:r>
          </w:p>
        </w:tc>
        <w:tc>
          <w:tcPr>
            <w:tcW w:type="dxa" w:w="2880"/>
          </w:tcPr>
          <w:p>
            <w:r>
              <w:t>-</w:t>
            </w:r>
          </w:p>
        </w:tc>
      </w:tr>
      <w:tr>
        <w:tc>
          <w:tcPr>
            <w:tcW w:type="dxa" w:w="2880"/>
          </w:tcPr>
          <w:p>
            <w:r>
              <w:t>西：130.3</w:t>
            </w:r>
          </w:p>
        </w:tc>
        <w:tc>
          <w:tcPr>
            <w:tcW w:type="dxa" w:w="2880"/>
          </w:tcPr>
          <w:p>
            <w:r>
              <w:t>-</w:t>
            </w:r>
          </w:p>
        </w:tc>
        <w:tc>
          <w:tcPr>
            <w:tcW w:type="dxa" w:w="2880"/>
          </w:tcPr>
          <w:p>
            <w:r>
              <w:t>东：130.4</w:t>
            </w:r>
          </w:p>
        </w:tc>
      </w:tr>
      <w:tr>
        <w:tc>
          <w:tcPr>
            <w:tcW w:type="dxa" w:w="2880"/>
          </w:tcPr>
          <w:p>
            <w:r>
              <w:t>-</w:t>
            </w:r>
          </w:p>
        </w:tc>
        <w:tc>
          <w:tcPr>
            <w:tcW w:type="dxa" w:w="2880"/>
          </w:tcPr>
          <w:p>
            <w:r>
              <w:t>南：42.8</w:t>
            </w:r>
          </w:p>
        </w:tc>
        <w:tc>
          <w:tcPr>
            <w:tcW w:type="dxa" w:w="2880"/>
          </w:tcPr>
          <w:p>
            <w:r>
              <w:t>-</w:t>
            </w:r>
          </w:p>
        </w:tc>
      </w:tr>
    </w:tbl>
    <w:p>
      <w:r>
        <w:rPr>
          <w:sz w:val="32"/>
        </w:rPr>
        <w:t>5、时间范围</w:t>
      </w:r>
      <w:r>
        <w:rPr>
          <w:sz w:val="22"/>
        </w:rPr>
        <w:t>2020-08-15 16:00:00+00:00</w:t>
      </w:r>
      <w:r>
        <w:rPr>
          <w:sz w:val="22"/>
        </w:rPr>
        <w:t>--</w:t>
      </w:r>
      <w:r>
        <w:rPr>
          <w:sz w:val="22"/>
        </w:rPr>
        <w:t>2021-10-30 16:00:00+00:00</w:t>
      </w:r>
    </w:p>
    <w:p>
      <w:r>
        <w:rPr>
          <w:sz w:val="32"/>
        </w:rPr>
        <w:t>6、引用方式</w:t>
      </w:r>
    </w:p>
    <w:p>
      <w:pPr>
        <w:ind w:left="432"/>
      </w:pPr>
      <w:r>
        <w:rPr>
          <w:sz w:val="22"/>
        </w:rPr>
        <w:t xml:space="preserve">数据的引用: </w:t>
      </w:r>
    </w:p>
    <w:p>
      <w:pPr>
        <w:ind w:left="432" w:firstLine="432"/>
      </w:pPr>
      <w:r>
        <w:t xml:space="preserve">乔慧捷. 虎豹国家公园陆生脊椎动物红外相机及环境参量数据集（2020.8-2021.6）. 时空三极环境大数据平台, DOI:10.11888/Ecolo.tpdc.271816, CSTR:18406.11.Ecolo.tpdc.271816, </w:t>
      </w:r>
      <w:r>
        <w:t>2021</w:t>
      </w:r>
      <w:r>
        <w:t>.[</w:t>
      </w:r>
      <w:r>
        <w:t xml:space="preserve">QIAO   Huijie. Camera trap and environmental factors data sets of terrestrial vertebrates in Northeast Tiger and Leopard National Park (August 2020 - June 2021). A Big Earth Data Platform for Three Poles, DOI:10.11888/Ecolo.tpdc.271816, CSTR:18406.11.Ecolo.tpdc.271816,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生态系统关键参量监测设备研制与生态物联网示范(2016YFC0500100)</w:t>
        <w:br/>
      </w:r>
    </w:p>
    <w:p>
      <w:r>
        <w:rPr>
          <w:sz w:val="32"/>
        </w:rPr>
        <w:t>8、数据资源提供者</w:t>
      </w:r>
    </w:p>
    <w:p>
      <w:pPr>
        <w:ind w:left="432"/>
      </w:pPr>
      <w:r>
        <w:rPr>
          <w:sz w:val="22"/>
        </w:rPr>
        <w:t xml:space="preserve">姓名: </w:t>
      </w:r>
      <w:r>
        <w:rPr>
          <w:sz w:val="22"/>
        </w:rPr>
        <w:t>乔慧捷</w:t>
        <w:br/>
      </w:r>
      <w:r>
        <w:rPr>
          <w:sz w:val="22"/>
        </w:rPr>
        <w:t xml:space="preserve">单位: </w:t>
      </w:r>
      <w:r>
        <w:rPr>
          <w:sz w:val="22"/>
        </w:rPr>
        <w:t>中国科学院动物研究所</w:t>
        <w:br/>
      </w:r>
      <w:r>
        <w:rPr>
          <w:sz w:val="22"/>
        </w:rPr>
        <w:t xml:space="preserve">电子邮件: </w:t>
      </w:r>
      <w:r>
        <w:rPr>
          <w:sz w:val="22"/>
        </w:rPr>
        <w:t>qiaohj@ioz.ac.cn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