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黑河综合遥感联合试验：预试验期峨堡加密观测区地表粗糙度数据集</w:t>
      </w:r>
    </w:p>
    <w:p>
      <w:r>
        <w:rPr>
          <w:sz w:val="22"/>
        </w:rPr>
        <w:t>英文标题：WATER: Dataset of surface roughness measurements in the E’pu foci experimental area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上游寒区水文试验区峨堡加密观测区预试验时峨堡样方1和峨堡样方2中各采样点的粗糙度测量原始照片，及表面高度标准离差（cm）和相关长度（cm）的计算结果。每个采样点均按照南北向和东西向分别测量1次，粗糙度板长110cm，测量点间距1cm。峨堡各样方均为3Grid×3Grid，每个Grid均为30m×30m。</w:t>
        <w:br/>
        <w:t>粗糙度数据通过数码照相采集，然后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中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峨堡加密观测区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2007-10-17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3.文件大小：57.0MB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西：100.703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2007-10-28 16:00:00+00:00</w:t>
      </w:r>
      <w:r>
        <w:rPr>
          <w:sz w:val="22"/>
        </w:rPr>
        <w:t>--</w:t>
      </w:r>
      <w:r>
        <w:rPr>
          <w:sz w:val="22"/>
        </w:rPr>
        <w:t>2007-10-28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 钞振华, 车涛,  秦春, 吴月茹, 晋锐. 黑河综合遥感联合试验：预试验期峨堡加密观测区地表粗糙度数据集. 时空三极环境大数据平台, DOI:10.3972/water973.0187.db, CSTR:18406.11.water973.0187.db, </w:t>
      </w:r>
      <w:r>
        <w:t>2013</w:t>
      </w:r>
      <w:r>
        <w:t>.[</w:t>
      </w:r>
      <w:r>
        <w:t xml:space="preserve">QIN   Chun, CAO   Yongpan, CHAO   Zhenhua, CHE   Tao, WU   Yueru. WATER: Dataset of surface roughness measurements in the E’pu foci experimental area during the pre-observation period. A Big Earth Data Platform for Three Poles, DOI:10.3972/water973.0187.db, CSTR:18406.11.water973.0187.db,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钞振华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秦春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