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“一带一路”关键节点区域-风暴潮事件（2010-2018）</w:t>
      </w:r>
    </w:p>
    <w:p>
      <w:r>
        <w:rPr>
          <w:sz w:val="22"/>
        </w:rPr>
        <w:t>英文标题：The historical storm surge  events data(2010-2018) of the key areas along One Belt One Road</w:t>
      </w:r>
    </w:p>
    <w:p>
      <w:r>
        <w:rPr>
          <w:sz w:val="32"/>
        </w:rPr>
        <w:t>1、摘要</w:t>
      </w:r>
    </w:p>
    <w:p>
      <w:pPr>
        <w:ind w:firstLine="432"/>
      </w:pPr>
      <w:r>
        <w:rPr>
          <w:sz w:val="22"/>
        </w:rPr>
        <w:t>“一带一路”沿线的34个关键节点区域风暴潮历史事件泛在网络数据是从互联网收集并再加工处理而来的。该数据通过Python程序语言编写网络爬虫，通过调用谷歌和百度搜索引擎根据风暴潮事件的关键词获得网页信息，并对网页信息进行解析，提取事件发生的时间、地点以及事件概况、影响范围、受灾人数、死亡人数、网页地址等核心信息。该数据可用于极端事件中风暴潮的风险评估，从而为“一带一路”沿线关键节点和区域开展风暴潮风险研究提供重要支撑作用。</w:t>
      </w:r>
    </w:p>
    <w:p>
      <w:r>
        <w:rPr>
          <w:sz w:val="32"/>
        </w:rPr>
        <w:t>2、关键词</w:t>
      </w:r>
    </w:p>
    <w:p>
      <w:pPr>
        <w:ind w:left="432"/>
      </w:pPr>
      <w:r>
        <w:rPr>
          <w:sz w:val="22"/>
        </w:rPr>
        <w:t>主题关键词：</w:t>
      </w:r>
      <w:r>
        <w:rPr>
          <w:sz w:val="22"/>
        </w:rPr>
        <w:t>自然灾害</w:t>
      </w:r>
      <w:r>
        <w:t>,</w:t>
      </w:r>
      <w:r>
        <w:rPr>
          <w:sz w:val="22"/>
        </w:rPr>
        <w:t>灾害</w:t>
        <w:br/>
      </w:r>
      <w:r>
        <w:rPr>
          <w:sz w:val="22"/>
        </w:rPr>
        <w:t>学科关键词：</w:t>
      </w:r>
      <w:r>
        <w:rPr>
          <w:sz w:val="22"/>
        </w:rPr>
        <w:t>人地关系</w:t>
        <w:br/>
      </w:r>
      <w:r>
        <w:rPr>
          <w:sz w:val="22"/>
        </w:rPr>
        <w:t>地点关键词：</w:t>
      </w:r>
      <w:r>
        <w:rPr>
          <w:sz w:val="22"/>
        </w:rPr>
        <w:t>“一带一路”区域重要节点</w:t>
        <w:br/>
      </w:r>
      <w:r>
        <w:rPr>
          <w:sz w:val="22"/>
        </w:rPr>
        <w:t>时间关键词：</w:t>
      </w:r>
      <w:r>
        <w:rPr>
          <w:sz w:val="22"/>
        </w:rPr>
        <w:t>2010-2018</w:t>
      </w:r>
    </w:p>
    <w:p>
      <w:r>
        <w:rPr>
          <w:sz w:val="32"/>
        </w:rPr>
        <w:t>3、数据细节</w:t>
      </w:r>
    </w:p>
    <w:p>
      <w:pPr>
        <w:ind w:left="432"/>
      </w:pPr>
      <w:r>
        <w:rPr>
          <w:sz w:val="22"/>
        </w:rPr>
        <w:t>1.比例尺：None</w:t>
      </w:r>
    </w:p>
    <w:p>
      <w:pPr>
        <w:ind w:left="432"/>
      </w:pPr>
      <w:r>
        <w:rPr>
          <w:sz w:val="22"/>
        </w:rPr>
        <w:t>2.投影：</w:t>
      </w:r>
    </w:p>
    <w:p>
      <w:pPr>
        <w:ind w:left="432"/>
      </w:pPr>
      <w:r>
        <w:rPr>
          <w:sz w:val="22"/>
        </w:rPr>
        <w:t>3.文件大小：0.08MB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北：58.0</w:t>
            </w:r>
          </w:p>
        </w:tc>
        <w:tc>
          <w:tcPr>
            <w:tcW w:type="dxa" w:w="2880"/>
          </w:tcPr>
          <w:p>
            <w:r>
              <w:t>-</w:t>
            </w:r>
          </w:p>
        </w:tc>
      </w:tr>
      <w:tr>
        <w:tc>
          <w:tcPr>
            <w:tcW w:type="dxa" w:w="2880"/>
          </w:tcPr>
          <w:p>
            <w:r>
              <w:t>西：-2.0</w:t>
            </w:r>
          </w:p>
        </w:tc>
        <w:tc>
          <w:tcPr>
            <w:tcW w:type="dxa" w:w="2880"/>
          </w:tcPr>
          <w:p>
            <w:r>
              <w:t>-</w:t>
            </w:r>
          </w:p>
        </w:tc>
        <w:tc>
          <w:tcPr>
            <w:tcW w:type="dxa" w:w="2880"/>
          </w:tcPr>
          <w:p>
            <w:r>
              <w:t>东：107.0</w:t>
            </w:r>
          </w:p>
        </w:tc>
      </w:tr>
      <w:tr>
        <w:tc>
          <w:tcPr>
            <w:tcW w:type="dxa" w:w="2880"/>
          </w:tcPr>
          <w:p>
            <w:r>
              <w:t>-</w:t>
            </w:r>
          </w:p>
        </w:tc>
        <w:tc>
          <w:tcPr>
            <w:tcW w:type="dxa" w:w="2880"/>
          </w:tcPr>
          <w:p>
            <w:r>
              <w:t>南：-6.0</w:t>
            </w:r>
          </w:p>
        </w:tc>
        <w:tc>
          <w:tcPr>
            <w:tcW w:type="dxa" w:w="2880"/>
          </w:tcPr>
          <w:p>
            <w:r>
              <w:t>-</w:t>
            </w:r>
          </w:p>
        </w:tc>
      </w:tr>
    </w:tbl>
    <w:p>
      <w:r>
        <w:rPr>
          <w:sz w:val="32"/>
        </w:rPr>
        <w:t>5、时间范围</w:t>
      </w:r>
      <w:r>
        <w:rPr>
          <w:sz w:val="22"/>
        </w:rPr>
        <w:t>2009-12-31 16:00:00+00:00</w:t>
      </w:r>
      <w:r>
        <w:rPr>
          <w:sz w:val="22"/>
        </w:rPr>
        <w:t>--</w:t>
      </w:r>
      <w:r>
        <w:rPr>
          <w:sz w:val="22"/>
        </w:rPr>
        <w:t>2018-12-30 16:00:00+00:00</w:t>
      </w:r>
    </w:p>
    <w:p>
      <w:r>
        <w:rPr>
          <w:sz w:val="32"/>
        </w:rPr>
        <w:t>6、引用方式</w:t>
      </w:r>
    </w:p>
    <w:p>
      <w:pPr>
        <w:ind w:left="432"/>
      </w:pPr>
      <w:r>
        <w:rPr>
          <w:sz w:val="22"/>
        </w:rPr>
        <w:t xml:space="preserve">数据的引用: </w:t>
      </w:r>
    </w:p>
    <w:p>
      <w:pPr>
        <w:ind w:left="432" w:firstLine="432"/>
      </w:pPr>
      <w:r>
        <w:t xml:space="preserve">葛咏, 凌峰. “一带一路”关键节点区域-风暴潮事件（2010-2018）. 时空三极环境大数据平台, </w:t>
      </w:r>
      <w:r>
        <w:t>2020</w:t>
      </w:r>
      <w:r>
        <w:t>.[</w:t>
      </w:r>
      <w:r>
        <w:t xml:space="preserve">GE  Yong, LING Feng. The historical storm surge  events data(2010-2018) of the key areas along One Belt One Road. A Big Earth Data Platform for Three Poles, </w:t>
      </w:r>
      <w:r>
        <w:t>2020</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葛咏</w:t>
        <w:br/>
      </w:r>
      <w:r>
        <w:rPr>
          <w:sz w:val="22"/>
        </w:rPr>
        <w:t xml:space="preserve">单位: </w:t>
      </w:r>
      <w:r>
        <w:rPr>
          <w:sz w:val="22"/>
        </w:rPr>
        <w:t>中国科学院地理科学与资源研究所</w:t>
        <w:br/>
      </w:r>
      <w:r>
        <w:rPr>
          <w:sz w:val="22"/>
        </w:rPr>
        <w:t xml:space="preserve">电子邮件: </w:t>
      </w:r>
      <w:r>
        <w:rPr>
          <w:sz w:val="22"/>
        </w:rPr>
        <w:t>gey@lreis.ac.cn</w:t>
        <w:br/>
        <w:br/>
      </w:r>
      <w:r>
        <w:rPr>
          <w:sz w:val="22"/>
        </w:rPr>
        <w:t xml:space="preserve">姓名: </w:t>
      </w:r>
      <w:r>
        <w:rPr>
          <w:sz w:val="22"/>
        </w:rPr>
        <w:t>凌峰</w:t>
        <w:br/>
      </w:r>
      <w:r>
        <w:rPr>
          <w:sz w:val="22"/>
        </w:rPr>
        <w:t xml:space="preserve">单位: </w:t>
      </w:r>
      <w:r>
        <w:rPr>
          <w:sz w:val="22"/>
        </w:rPr>
        <w:t>中国科学院精密测量院</w:t>
        <w:br/>
      </w:r>
      <w:r>
        <w:rPr>
          <w:sz w:val="22"/>
        </w:rPr>
        <w:t xml:space="preserve">电子邮件: </w:t>
      </w:r>
      <w:r>
        <w:rPr>
          <w:sz w:val="22"/>
        </w:rPr>
        <w:t>lingfeng@apm.ac.cn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