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基于《环北极地区多年冻土和地下冰状态图》的中国及其周边地区冻土分布图（2001）</w:t>
      </w:r>
    </w:p>
    <w:p>
      <w:r>
        <w:rPr>
          <w:sz w:val="22"/>
        </w:rPr>
        <w:t>英文标题：Permafrost map of China and its neighbors based on Circum-Arctic Map of Permafrost and Ground Ice Conditions (2001)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字段说明：</w:t>
        <w:br/>
        <w:t>Num_code（冻土属性编码）</w:t>
        <w:br/>
        <w:t>Combo（冻土属性）</w:t>
        <w:br/>
        <w:t>extent（冻土范围）</w:t>
        <w:br/>
        <w:t>content（含冰量）</w:t>
        <w:br/>
        <w:br/>
        <w:t>属性对照如下：</w:t>
        <w:br/>
        <w:t>（1）冻土属性对照表：</w:t>
        <w:br/>
        <w:t>0 （No information ）</w:t>
        <w:br/>
        <w:t>1 - chf （Continuous permafrost extent with high ground ice content and thick overburden）</w:t>
        <w:br/>
        <w:t>2 - dhf （Discontinuous permafrost extent with high ground ice content and thick overburden）</w:t>
        <w:br/>
        <w:t>3 - shf （Sporadic permafrost extent with high ground ice content and thick overburden）</w:t>
        <w:br/>
        <w:t>4 - ihf （Isolated patches of permafrost extent with high ground ice content and thick overburden ）</w:t>
        <w:br/>
        <w:t>5 - cmf （Continuous permafrost extent with medium ground ice content and thick overburden ）</w:t>
        <w:br/>
        <w:t>6 - dmf （Discontinuous permafrost extent with medium ground ice content and thick overburden ）</w:t>
        <w:br/>
        <w:t>7 - smf （Sporadic permafrost extent with medium ground ice content and thick overburden ）</w:t>
        <w:br/>
        <w:t>8 - imf （Isolated patches of permafrost extent with medium ground ice content and thick overburden）</w:t>
        <w:br/>
        <w:t>9 - clf （Continuous permafrost extent with low ground ice content and thick overburden ）</w:t>
        <w:br/>
        <w:t>10 - dlf （Discontinuous permafrost extent with low ground ice content and thick overburden ）</w:t>
        <w:br/>
        <w:t>11 - slf （Sporadic permafrost extent with low ground ice content and thick overburden ）</w:t>
        <w:br/>
        <w:t>12 - ilf （Isolated patches of permafrost extent with low ground ice content and thick overburden）</w:t>
        <w:br/>
        <w:t>13 - chr （Continuous permafrost extent with high ground ice content and thin overburden and exposed bedrock ）</w:t>
        <w:br/>
        <w:t>14 - dhr （Discontinuous permafrost extent with high ground ice content and thin overburden and exposed bedrock ）</w:t>
        <w:br/>
        <w:t>15 - shr （Sporadic permafrost extent with high ground ice content and thin overburden and exposed bedrock ）</w:t>
        <w:br/>
        <w:t>16 - ihr （Isolated patches of permafrost extent with high ground ice content and thin overburden and exposed bedrock）</w:t>
        <w:br/>
        <w:t>17 - clr （Continuous permafrost extent with low ground ice content and thin overburden and exposed bedrock ）</w:t>
        <w:br/>
        <w:t>18 - dlr （Discontinuous permafrost extent with low ground ice content and thin overburden and exposed bedrock ）</w:t>
        <w:br/>
        <w:t>19 - slr （Sporadic permafrost extent with low ground ice content and thin overburden and exposed bedrock）</w:t>
        <w:br/>
        <w:t>20 - ilr （Isolated patches of permafrost extent with low ground ice content and thin overburden and exposed bedrock ）</w:t>
        <w:br/>
        <w:t>21 - g （Glaciers）</w:t>
        <w:br/>
        <w:t>22 - r （Relict permafrost）</w:t>
        <w:br/>
        <w:t>23 - l （Inland lakes ）</w:t>
        <w:br/>
        <w:t>24 - o （Ocean/inland seas ）</w:t>
        <w:br/>
        <w:t>25 - ld （Land）</w:t>
        <w:br/>
        <w:br/>
        <w:t>（2）冻土范围对照表</w:t>
        <w:br/>
        <w:t>c = continuous (90-100%)</w:t>
        <w:br/>
        <w:t>d = discontinuous (50- 90%)</w:t>
        <w:br/>
        <w:t>s = sporadic (10- 50%)</w:t>
        <w:br/>
        <w:t>i = isolated patches ( 0 - 10%)</w:t>
        <w:br/>
        <w:br/>
        <w:t>（3）含冰量对照表</w:t>
        <w:br/>
        <w:t>h = high (&gt;20% for "f" landform codes) (&gt;10% for "r" landform codes)</w:t>
        <w:br/>
        <w:t>m = medium (10-20%)</w:t>
        <w:br/>
        <w:t>l = low (0-10%)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</w:r>
      <w:r>
        <w:t xml:space="preserve">, </w:t>
      </w:r>
      <w:r>
        <w:rPr>
          <w:sz w:val="22"/>
        </w:rPr>
        <w:t>中国周边地区</w:t>
        <w:br/>
      </w:r>
      <w:r>
        <w:rPr>
          <w:sz w:val="22"/>
        </w:rPr>
        <w:t>时间关键词：</w:t>
      </w:r>
      <w:r>
        <w:rPr>
          <w:sz w:val="22"/>
        </w:rPr>
        <w:t>2001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3.文件大小：1.7MB</w:t>
      </w:r>
    </w:p>
    <w:p>
      <w:pPr>
        <w:ind w:left="432"/>
      </w:pPr>
      <w:r>
        <w:rPr>
          <w:sz w:val="22"/>
        </w:rPr>
        <w:t>4.数据格式：Esri 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2001-01-10 08:00:00+00:00</w:t>
      </w:r>
      <w:r>
        <w:rPr>
          <w:sz w:val="22"/>
        </w:rPr>
        <w:t>--</w:t>
      </w:r>
      <w:r>
        <w:rPr>
          <w:sz w:val="22"/>
        </w:rPr>
        <w:t>2002-01-09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Snow and Ice Data Center（NSIDC）, 吴立宗. 基于《环北极地区多年冻土和地下冰状态图》的中国及其周边地区冻土分布图（2001）. 时空三极环境大数据平台, </w:t>
      </w:r>
      <w:r>
        <w:t>2013</w:t>
      </w:r>
      <w:r>
        <w:t>.[</w:t>
      </w:r>
      <w:r>
        <w:t xml:space="preserve">WU Lizong, National Snow and Ice Data Center（NSIDC）. Permafrost map of China and its neighbors based on Circum-Arctic Map of Permafrost and Ground Ice Conditions (2001).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Brown, J., O.J. Ferrians, Jr., J.A. Heginbottom, and E.S. Melnikov. 1998, revised February 2001. Circum-arctic map of permafrost and ground ice conditions. Boulder, CO: National Snow and Ice Data Center. Digital media.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Snow and Ice Data Center（NSIDC）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braup@nsidc.org</w:t>
        <w:br/>
        <w:br/>
      </w: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