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果洛站气象数据集（2017）</w:t>
      </w:r>
    </w:p>
    <w:p>
      <w:r>
        <w:rPr>
          <w:sz w:val="22"/>
        </w:rPr>
        <w:t>英文标题：Automatic weather station dataset from Guoluo station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期间果洛站的气象观测数据，包括气温（Ta_1_AVG）、相对湿度（RH_1_AVG）、水汽压（Pvapor_1_AVG）、平均风速（WS_AVG）、大气压（P_1）、平均天空长波辐射（DLR_5_AVG）、平均地表长波辐射（ULR_5_AVG）、平均净辐射（Rn_5_AVG）、平均土壤温度（Ts_TCAV_AVG）、土壤含水量（Smoist_AVG）、总降水量（Rain_7_TOT）、天空长波辐射（CG3_down_Avg），地面长波辐射（CGR3_up_Avg）、平均光合有效辐射（Par_Avg）等。时间分辨率为1小时。缺测时刻用-99999填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果洛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2017-01-15 08:00:00+00:00</w:t>
      </w:r>
      <w:r>
        <w:rPr>
          <w:sz w:val="22"/>
        </w:rPr>
        <w:t>--</w:t>
      </w:r>
      <w:r>
        <w:rPr>
          <w:sz w:val="22"/>
        </w:rPr>
        <w:t>2018-01-14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徐世晓. 果洛站气象数据集（2017）. 时空三极环境大数据平台, DOI:10.11888/Meteoro.tpdc.270554, CSTR:18406.11.Meteoro.tpdc.270554, </w:t>
      </w:r>
      <w:r>
        <w:t>2018</w:t>
      </w:r>
      <w:r>
        <w:t>.[</w:t>
      </w:r>
      <w:r>
        <w:t xml:space="preserve">Automatic weather station dataset from Guoluo station (2017). A Big Earth Data Platform for Three Poles, DOI:10.11888/Meteoro.tpdc.270554, CSTR:18406.11.Meteoro.tpdc.270554,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徐世晓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