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西昆仑上新世古环境重建（论文原文及化石图像数据）</w:t>
      </w:r>
    </w:p>
    <w:p>
      <w:r>
        <w:rPr>
          <w:sz w:val="22"/>
        </w:rPr>
        <w:t>英文标题：Snapshot of the Pliocene environment of West Kunlun region, Northwest China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西昆仑地区位于青藏高原的北缘，该区沉积物记录了高原向北扩张以及内陆干旱化过程。然而，该地区的地层年代一直存在争议。对西昆仑地区夏拉甫迭组进行了孢粉分析。结合孢粉组合和大化石，以及区域地层对比，认为夏拉甫迭组沉积于上新世，而非前人报道的早白垩世。剖面孢粉组合以耐旱草本和灌木为主，针叶树和阔叶树的比例较低，表明上新世西昆仑地区就已经变得寒冷干旱。本数据包括论文原始高分辨率插图和表格，用于后续研究和科学传播等工作。经授权后正确标注引用文献出处和作者方可使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生物化石</w:t>
      </w:r>
      <w:r>
        <w:t>,</w:t>
      </w:r>
      <w:r>
        <w:rPr>
          <w:sz w:val="22"/>
        </w:rPr>
        <w:t>古气候重建</w:t>
        <w:br/>
      </w:r>
      <w:r>
        <w:rPr>
          <w:sz w:val="22"/>
        </w:rPr>
        <w:t>学科关键词：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西昆仑</w:t>
        <w:br/>
      </w:r>
      <w:r>
        <w:rPr>
          <w:sz w:val="22"/>
        </w:rPr>
        <w:t>时间关键词：</w:t>
      </w:r>
      <w:r>
        <w:rPr>
          <w:sz w:val="22"/>
        </w:rPr>
        <w:t>上新世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2021-02-28 16:00:00+00:00</w:t>
      </w:r>
      <w:r>
        <w:rPr>
          <w:sz w:val="22"/>
        </w:rPr>
        <w:t>--</w:t>
      </w:r>
      <w:r>
        <w:rPr>
          <w:sz w:val="22"/>
        </w:rPr>
        <w:t>2022-03-03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苏涛. 西昆仑上新世古环境重建（论文原文及化石图像数据）. 时空三极环境大数据平台, DOI:10.11888/Paleoenv.tpdc.272079, CSTR:18406.11.Paleoenv.tpdc.272079, </w:t>
      </w:r>
      <w:r>
        <w:t>2022</w:t>
      </w:r>
      <w:r>
        <w:t>.[</w:t>
      </w:r>
      <w:r>
        <w:t xml:space="preserve">SU  Tao. Snapshot of the Pliocene environment of West Kunlun region, Northwest China. A Big Earth Data Platform for Three Poles, DOI:10.11888/Paleoenv.tpdc.272079, CSTR:18406.11.Paleoenv.tpdc.272079,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J., Wang, T.X., &amp; Zhang, X.W., et al. (2021). Snapshot of the Pliocene environment of West Kunlun region, Northwest China. Palaeobiodiversity and Palaeoenvironments, 101. 1-14. 10.1007/s12549-020-00458-9.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苏涛</w:t>
        <w:br/>
      </w:r>
      <w:r>
        <w:rPr>
          <w:sz w:val="22"/>
        </w:rPr>
        <w:t xml:space="preserve">单位: </w:t>
      </w:r>
      <w:r>
        <w:rPr>
          <w:sz w:val="22"/>
        </w:rPr>
        <w:t>中国科学院西双版纳热带植物园</w:t>
        <w:br/>
      </w:r>
      <w:r>
        <w:rPr>
          <w:sz w:val="22"/>
        </w:rPr>
        <w:t xml:space="preserve">电子邮件: </w:t>
      </w:r>
      <w:r>
        <w:rPr>
          <w:sz w:val="22"/>
        </w:rPr>
        <w:t>sutao@xtbg.org.cn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