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中国西南地区过去9万年以来定量温度数据集</w:t>
      </w:r>
    </w:p>
    <w:p>
      <w:r>
        <w:rPr>
          <w:sz w:val="22"/>
        </w:rPr>
        <w:t>英文标题：Quantitative temperature data set for the past 90000 years in Southwest China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研究通过分析云南腾冲青海（Tengchongqinghai，TCQH）湖泊沉积岩芯中的支链甘油二烷基甘油四醚酯（brGDGTs）和叶蜡氢同位素，首次展示了末次冰期以来（过去8.8万年以来）低纬陆地高分辨率年均温度变化历史。根据TCQH岩心建立出的南亚年均温度，该区域存在8.8-7.1万年和4.5-2.2万年两个暖期，温度变幅约2-3 °C，这样的变幅基本达到了该区域冰期-间冰期的变幅，全新世以来温度呈持续增温趋势，升温约1-2°C。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生物化石</w:t>
      </w:r>
      <w:r>
        <w:t>,</w:t>
      </w:r>
      <w:r>
        <w:rPr>
          <w:sz w:val="22"/>
        </w:rPr>
        <w:t>古气候重建</w:t>
      </w:r>
      <w:r>
        <w:t>,</w:t>
      </w:r>
      <w:r>
        <w:rPr>
          <w:sz w:val="22"/>
        </w:rPr>
        <w:t>湖泊沉积物</w:t>
        <w:br/>
      </w:r>
      <w:r>
        <w:rPr>
          <w:sz w:val="22"/>
        </w:rPr>
        <w:t>学科关键词：</w:t>
      </w:r>
      <w:r>
        <w:rPr>
          <w:sz w:val="22"/>
        </w:rPr>
        <w:t>古环境</w:t>
        <w:br/>
      </w:r>
      <w:r>
        <w:rPr>
          <w:sz w:val="22"/>
        </w:rPr>
        <w:t>地点关键词：</w:t>
      </w:r>
      <w:r>
        <w:rPr>
          <w:sz w:val="22"/>
        </w:rPr>
        <w:t>中国西南</w:t>
      </w:r>
      <w:r>
        <w:t xml:space="preserve">, </w:t>
      </w:r>
      <w:r>
        <w:rPr>
          <w:sz w:val="22"/>
        </w:rPr>
        <w:t>腾冲青海</w:t>
        <w:br/>
      </w:r>
      <w:r>
        <w:rPr>
          <w:sz w:val="22"/>
        </w:rPr>
        <w:t>时间关键词：</w:t>
      </w:r>
      <w:r>
        <w:rPr>
          <w:sz w:val="22"/>
        </w:rPr>
        <w:t>末次冰期</w:t>
      </w:r>
      <w:r>
        <w:t xml:space="preserve">, </w:t>
      </w:r>
      <w:r>
        <w:rPr>
          <w:sz w:val="22"/>
        </w:rPr>
        <w:t>过去9万年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北：25.12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西：98.57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东：98.57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赵成. 中国西南地区过去9万年以来定量温度数据集. 时空三极环境大数据平台, DOI:10.11888/Paleoenv.tpdc.271464, CSTR:18406.11.Paleoenv.tpdc.271464, </w:t>
      </w:r>
      <w:r>
        <w:t>2021</w:t>
      </w:r>
      <w:r>
        <w:t>.[</w:t>
      </w:r>
      <w:r>
        <w:t xml:space="preserve">ZHAO   Cheng. Quantitative temperature data set for the past 90000 years in Southwest China. A Big Earth Data Platform for Three Poles, DOI:10.11888/Paleoenv.tpdc.271464, CSTR:18406.11.Paleoenv.tpdc.271464,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Zhao, C., Rohling, E.J., Liu, Z., Yang, X., Zhang, E., Cheng, J., et al. (2021). Possible</w:t>
        <w:br/>
        <w:t>obliquity-forced warmth in southern Asia during the last glacial stage. Sci. Bull.</w:t>
        <w:br/>
        <w:t>https://doi.org/10.1016/j.scib.2020.11.016.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赵成</w:t>
        <w:br/>
      </w:r>
      <w:r>
        <w:rPr>
          <w:sz w:val="22"/>
        </w:rPr>
        <w:t xml:space="preserve">单位: </w:t>
      </w:r>
      <w:r>
        <w:rPr>
          <w:sz w:val="22"/>
        </w:rPr>
        <w:t>南京大学</w:t>
        <w:br/>
      </w:r>
      <w:r>
        <w:rPr>
          <w:sz w:val="22"/>
        </w:rPr>
        <w:t xml:space="preserve">电子邮件: </w:t>
      </w:r>
      <w:r>
        <w:rPr>
          <w:sz w:val="22"/>
        </w:rPr>
        <w:t>czhao@nju.edu.cn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