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主要家养动物表型数据（2022）</w:t>
      </w:r>
    </w:p>
    <w:p>
      <w:r>
        <w:rPr>
          <w:sz w:val="22"/>
        </w:rPr>
        <w:t>英文标题：Phenotypic data of main domestic animals (2022)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整合泛第三极家鸡数据，建设“全球家鸡基因组数据库（Chicken2K）”，为国际家鸡起源驯化选择研究提供基础数据，为家鸡新品种选育改良提供科学指导。2022年本子课题与中国西南野生生物种质资源库（动物种质资源库）合作，申请使用库内近年采集保藏的东南亚地区家养动物遗传样本，挑选代表性个体开展遗传多样性评估。本数据集包含动物种质资源库馆藏的东南亚国家（老挝、泰国、缅甸、越南）家鸡及红原鸡血液、组织样品信息共224份。本数据集包含样品物种、品种、详细采样地、样品类型、采集时间、采集人、保存方式等基本样品信息，以excel表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家养动物</w:t>
      </w:r>
      <w:r>
        <w:t>,</w:t>
      </w:r>
      <w:r>
        <w:rPr>
          <w:sz w:val="22"/>
        </w:rPr>
        <w:t>其他数据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东南亚</w:t>
        <w:br/>
      </w:r>
      <w:r>
        <w:rPr>
          <w:sz w:val="22"/>
        </w:rPr>
        <w:t>时间关键词：</w:t>
      </w:r>
      <w:r>
        <w:rPr>
          <w:sz w:val="22"/>
        </w:rPr>
        <w:t>2022年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北：28.0805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西：91.3753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东：109.4782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南：8.2224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2021-12-31 16:00:00+00:00</w:t>
      </w:r>
      <w:r>
        <w:rPr>
          <w:sz w:val="22"/>
        </w:rPr>
        <w:t>--</w:t>
      </w:r>
      <w:r>
        <w:rPr>
          <w:sz w:val="22"/>
        </w:rPr>
        <w:t>2022-05-30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彭旻晟. 主要家养动物表型数据（2022）. 时空三极环境大数据平台, DOI:10.11888/HumanNat.tpdc.272320, CSTR:18406.11.HumanNat.tpdc.272320, </w:t>
      </w:r>
      <w:r>
        <w:t>2022</w:t>
      </w:r>
      <w:r>
        <w:t>.[</w:t>
      </w:r>
      <w:r>
        <w:t xml:space="preserve">PENG Minsheng. Phenotypic data of main domestic animals (2022). A Big Earth Data Platform for Three Poles, DOI:10.11888/HumanNat.tpdc.272320, CSTR:18406.11.HumanNat.tpdc.272320,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彭旻晟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pengminsheng@mail.kiz.ac.cn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