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黑河中游水文断面测量数据集（2005）</w:t>
      </w:r>
    </w:p>
    <w:p>
      <w:r>
        <w:rPr>
          <w:sz w:val="22"/>
        </w:rPr>
        <w:t>英文标题：Data set of hydrological section survey in the middle reaches of Heihe River (2005)</w:t>
      </w:r>
    </w:p>
    <w:p>
      <w:r>
        <w:rPr>
          <w:sz w:val="32"/>
        </w:rPr>
        <w:t>1、摘要</w:t>
      </w:r>
    </w:p>
    <w:p>
      <w:pPr>
        <w:ind w:firstLine="432"/>
      </w:pPr>
      <w:r>
        <w:rPr>
          <w:sz w:val="22"/>
        </w:rPr>
        <w:t>数据概况：2005年9月23日至9月30日和2005年11月5日至11月9日，中科院寒旱所遥感室在黑河中游莺落峡水文站至正义峡水文站之间一共测量了21个水文断面。</w:t>
        <w:br/>
        <w:t>数据采集过程：利用中海达HD8080 GPS接收机两台和南方测绘公司DS3型号水准仪一套，采用GPS与水准测量相结合。断面测量主要包括两个步骤。首先是利用两台差分GPS在选择的断面河岸两边或者一边选择测量高精度的控制点，两台GPS 接收机同步观测30 分钟。然后在这些控制点基础上利用水准仪进行断面的连续测量，根据河宽在断面上布设一定数量的测深垂线，测各条测深垂线的水深和起点距，测点在主槽部分较密，滩地较稀，主槽部分两点之间间距为2米。本数据可以为黑河中游的地表地下水水文模拟提供关键基础数据资料。</w:t>
      </w:r>
    </w:p>
    <w:p>
      <w:r>
        <w:rPr>
          <w:sz w:val="32"/>
        </w:rPr>
        <w:t>2、关键词</w:t>
      </w:r>
    </w:p>
    <w:p>
      <w:pPr>
        <w:ind w:left="432"/>
      </w:pPr>
      <w:r>
        <w:rPr>
          <w:sz w:val="22"/>
        </w:rPr>
        <w:t>主题关键词：</w:t>
      </w:r>
      <w:r>
        <w:rPr>
          <w:sz w:val="22"/>
        </w:rPr>
        <w:t>地表水</w:t>
      </w:r>
      <w:r>
        <w:t>,</w:t>
      </w:r>
      <w:r>
        <w:rPr>
          <w:sz w:val="22"/>
        </w:rPr>
        <w:t>水文断面</w:t>
      </w:r>
      <w:r>
        <w:t>,</w:t>
      </w:r>
      <w:r>
        <w:rPr>
          <w:sz w:val="22"/>
        </w:rPr>
        <w:t>水文特征值</w:t>
      </w:r>
      <w:r>
        <w:t>,</w:t>
      </w:r>
      <w:r>
        <w:rPr>
          <w:sz w:val="22"/>
        </w:rPr>
        <w:t>水文</w:t>
        <w:br/>
      </w:r>
      <w:r>
        <w:rPr>
          <w:sz w:val="22"/>
        </w:rPr>
        <w:t>学科关键词：</w:t>
      </w:r>
      <w:r>
        <w:rPr>
          <w:sz w:val="22"/>
        </w:rPr>
        <w:t>陆地表层</w:t>
        <w:br/>
      </w:r>
      <w:r>
        <w:rPr>
          <w:sz w:val="22"/>
        </w:rPr>
        <w:t>地点关键词：</w:t>
      </w:r>
      <w:r>
        <w:rPr>
          <w:sz w:val="22"/>
        </w:rPr>
        <w:t>黑河流域</w:t>
      </w:r>
      <w:r>
        <w:t xml:space="preserve">, </w:t>
      </w:r>
      <w:r>
        <w:rPr>
          <w:sz w:val="22"/>
        </w:rPr>
        <w:t>中游</w:t>
        <w:br/>
      </w:r>
      <w:r>
        <w:rPr>
          <w:sz w:val="22"/>
        </w:rPr>
        <w:t>时间关键词：</w:t>
      </w:r>
      <w:r>
        <w:rPr>
          <w:sz w:val="22"/>
        </w:rPr>
        <w:t>2005</w:t>
      </w:r>
    </w:p>
    <w:p>
      <w:r>
        <w:rPr>
          <w:sz w:val="32"/>
        </w:rPr>
        <w:t>3、数据细节</w:t>
      </w:r>
    </w:p>
    <w:p>
      <w:pPr>
        <w:ind w:left="432"/>
      </w:pPr>
      <w:r>
        <w:rPr>
          <w:sz w:val="22"/>
        </w:rPr>
        <w:t>1.比例尺：None</w:t>
      </w:r>
    </w:p>
    <w:p>
      <w:pPr>
        <w:ind w:left="432"/>
      </w:pPr>
      <w:r>
        <w:rPr>
          <w:sz w:val="22"/>
        </w:rPr>
        <w:t>2.投影：None</w:t>
      </w:r>
    </w:p>
    <w:p>
      <w:pPr>
        <w:ind w:left="432"/>
      </w:pPr>
      <w:r>
        <w:rPr>
          <w:sz w:val="22"/>
        </w:rPr>
        <w:t>3.文件大小：0.2MB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北：39.83</w:t>
            </w:r>
          </w:p>
        </w:tc>
        <w:tc>
          <w:tcPr>
            <w:tcW w:type="dxa" w:w="2880"/>
          </w:tcPr>
          <w:p>
            <w:r>
              <w:t>-</w:t>
            </w:r>
          </w:p>
        </w:tc>
      </w:tr>
      <w:tr>
        <w:tc>
          <w:tcPr>
            <w:tcW w:type="dxa" w:w="2880"/>
          </w:tcPr>
          <w:p>
            <w:r>
              <w:t>西：99.45</w:t>
            </w:r>
          </w:p>
        </w:tc>
        <w:tc>
          <w:tcPr>
            <w:tcW w:type="dxa" w:w="2880"/>
          </w:tcPr>
          <w:p>
            <w:r>
              <w:t>-</w:t>
            </w:r>
          </w:p>
        </w:tc>
        <w:tc>
          <w:tcPr>
            <w:tcW w:type="dxa" w:w="2880"/>
          </w:tcPr>
          <w:p>
            <w:r>
              <w:t>东：100.45</w:t>
            </w:r>
          </w:p>
        </w:tc>
      </w:tr>
      <w:tr>
        <w:tc>
          <w:tcPr>
            <w:tcW w:type="dxa" w:w="2880"/>
          </w:tcPr>
          <w:p>
            <w:r>
              <w:t>-</w:t>
            </w:r>
          </w:p>
        </w:tc>
        <w:tc>
          <w:tcPr>
            <w:tcW w:type="dxa" w:w="2880"/>
          </w:tcPr>
          <w:p>
            <w:r>
              <w:t>南：38.8</w:t>
            </w:r>
          </w:p>
        </w:tc>
        <w:tc>
          <w:tcPr>
            <w:tcW w:type="dxa" w:w="2880"/>
          </w:tcPr>
          <w:p>
            <w:r>
              <w:t>-</w:t>
            </w:r>
          </w:p>
        </w:tc>
      </w:tr>
    </w:tbl>
    <w:p>
      <w:r>
        <w:rPr>
          <w:sz w:val="32"/>
        </w:rPr>
        <w:t>5、时间范围</w:t>
      </w:r>
      <w:r>
        <w:rPr>
          <w:sz w:val="22"/>
        </w:rPr>
        <w:t>2005-10-02 15:14:00+00:00</w:t>
      </w:r>
      <w:r>
        <w:rPr>
          <w:sz w:val="22"/>
        </w:rPr>
        <w:t>--</w:t>
      </w:r>
      <w:r>
        <w:rPr>
          <w:sz w:val="22"/>
        </w:rPr>
        <w:t>2005-11-18 15:14:00+00:00</w:t>
      </w:r>
    </w:p>
    <w:p>
      <w:r>
        <w:rPr>
          <w:sz w:val="32"/>
        </w:rPr>
        <w:t>6、引用方式</w:t>
      </w:r>
    </w:p>
    <w:p>
      <w:pPr>
        <w:ind w:left="432"/>
      </w:pPr>
      <w:r>
        <w:rPr>
          <w:sz w:val="22"/>
        </w:rPr>
        <w:t xml:space="preserve">数据的引用: </w:t>
      </w:r>
    </w:p>
    <w:p>
      <w:pPr>
        <w:ind w:left="432" w:firstLine="432"/>
      </w:pPr>
      <w:r>
        <w:t xml:space="preserve">黑河中游水文断面测量数据集（2005）. 时空三极环境大数据平台, DOI:10.3972/heihe.017.2013.db, CSTR:18406.11.heihe.017.2013.db, </w:t>
      </w:r>
      <w:r>
        <w:t>2013</w:t>
      </w:r>
      <w:r>
        <w:t>.[</w:t>
      </w:r>
      <w:r>
        <w:t xml:space="preserve">Data set of hydrological section survey in the middle reaches of Heihe River (2005). A Big Earth Data Platform for Three Poles, DOI:10.3972/heihe.017.2013.db, CSTR:18406.11.heihe.017.2013.db, </w:t>
      </w:r>
      <w:r>
        <w:t>2013</w:t>
      </w:r>
      <w:r>
        <w:rPr>
          <w:sz w:val="22"/>
        </w:rPr>
        <w:t>]</w:t>
      </w:r>
    </w:p>
    <w:p>
      <w:pPr>
        <w:ind w:left="432"/>
      </w:pPr>
      <w:r>
        <w:rPr>
          <w:sz w:val="22"/>
        </w:rPr>
        <w:t xml:space="preserve">文章的引用: </w:t>
      </w:r>
    </w:p>
    <w:p>
      <w:pPr>
        <w:ind w:left="864"/>
      </w:pPr>
      <w:r>
        <w:t>马明国, 冉有华, 钞振华, 李弘毅, 郝晓华. 黑河流域水文断面测量数据集. 中国科学院寒区旱区环境与工程研究所, 2011.</w:t>
        <w:br/>
        <w:br/>
      </w:r>
    </w:p>
    <w:p>
      <w:r>
        <w:rPr>
          <w:sz w:val="32"/>
        </w:rPr>
        <w:t>7、资助项目信息</w:t>
      </w:r>
    </w:p>
    <w:p>
      <w:pPr>
        <w:ind w:left="432"/>
      </w:pPr>
      <w:r>
        <w:rPr>
          <w:sz w:val="22"/>
        </w:rPr>
        <w:t>面向黑河流域生态-水文过程集成研究的数据整理与服务(91025001)</w:t>
        <w:br/>
      </w:r>
      <w:r>
        <w:rPr>
          <w:sz w:val="22"/>
        </w:rPr>
        <w:t>黑河流域交叉集成研究的模型开发和模拟环境建设(CACX2003102)</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