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福建闽西南大坪花岗斑岩型钽铌矿的数据</w:t>
      </w:r>
    </w:p>
    <w:p>
      <w:r>
        <w:rPr>
          <w:sz w:val="22"/>
        </w:rPr>
        <w:t>英文标题：Data of Daping granite porphyry tantalum niobium deposit in southwest Fujian</w:t>
      </w:r>
    </w:p>
    <w:p>
      <w:r>
        <w:rPr>
          <w:sz w:val="32"/>
        </w:rPr>
        <w:t>1、摘要</w:t>
      </w:r>
    </w:p>
    <w:p>
      <w:pPr>
        <w:ind w:firstLine="432"/>
      </w:pPr>
      <w:r>
        <w:rPr>
          <w:sz w:val="22"/>
        </w:rPr>
        <w:t>近年来，稀有金属因其重要性和战略意义而备受国内外关注。铌和钽作为重要的稀有资源，在我国华南地区有着多期次、多类型的成矿事件。2020-2021年间选取最近在福建永定大坪发现的特大型花岗斑岩型钽铌矿作为研究对象，利用LA-ICP-MS对钽铌矿物进行U-Pb年代学研究。钽铌矿物U-Pb同位素测年数据由LA-ICP-MS分析获得，钽铌矿物主量元素由EMPA分析获得。从而为确定该矿床的成矿年龄和类型提供依据。研究结果显示，大坪钽铌矿的成矿年龄为183 Ma左右，该年龄与成岩年龄在误差范围内一致，表明华南地区存在早侏罗世花岗斑岩型钽铌成矿事件。此外，大坪早侏罗世花岗斑岩型钽铌矿在成矿时间和类型上是对华南钽铌成矿研究的重要补充，同时为华南未来的钽铌找矿方向提供了新的思路。</w:t>
      </w:r>
    </w:p>
    <w:p>
      <w:r>
        <w:rPr>
          <w:sz w:val="32"/>
        </w:rPr>
        <w:t>2、关键词</w:t>
      </w:r>
    </w:p>
    <w:p>
      <w:pPr>
        <w:ind w:left="432"/>
      </w:pPr>
      <w:r>
        <w:rPr>
          <w:sz w:val="22"/>
        </w:rPr>
        <w:t>主题关键词：</w:t>
      </w:r>
      <w:r>
        <w:rPr>
          <w:sz w:val="22"/>
        </w:rPr>
        <w:t>电子探针</w:t>
      </w:r>
      <w:r>
        <w:t>,</w:t>
      </w:r>
      <w:r>
        <w:rPr>
          <w:sz w:val="22"/>
        </w:rPr>
        <w:t>岩石/矿物</w:t>
      </w:r>
      <w:r>
        <w:t>,</w:t>
      </w:r>
      <w:r>
        <w:rPr>
          <w:sz w:val="22"/>
        </w:rPr>
        <w:t>地球化学</w:t>
      </w:r>
      <w:r>
        <w:t>,</w:t>
      </w:r>
      <w:r>
        <w:rPr>
          <w:sz w:val="22"/>
        </w:rPr>
        <w:t>锆石U-Pb定年</w:t>
        <w:br/>
      </w:r>
      <w:r>
        <w:rPr>
          <w:sz w:val="22"/>
        </w:rPr>
        <w:t>学科关键词：</w:t>
      </w:r>
      <w:r>
        <w:rPr>
          <w:sz w:val="22"/>
        </w:rPr>
        <w:t>固体地球</w:t>
        <w:br/>
      </w:r>
      <w:r>
        <w:rPr>
          <w:sz w:val="22"/>
        </w:rPr>
        <w:t>地点关键词：</w:t>
      </w:r>
      <w:r>
        <w:rPr>
          <w:sz w:val="22"/>
        </w:rPr>
        <w:t>大坪花岗斑岩</w:t>
        <w:br/>
      </w:r>
      <w:r>
        <w:rPr>
          <w:sz w:val="22"/>
        </w:rPr>
        <w:t>时间关键词：</w:t>
      </w:r>
      <w:r>
        <w:rPr>
          <w:sz w:val="22"/>
        </w:rPr>
        <w:t>早侏罗世</w:t>
      </w:r>
    </w:p>
    <w:p>
      <w:r>
        <w:rPr>
          <w:sz w:val="32"/>
        </w:rPr>
        <w:t>3、数据细节</w:t>
      </w:r>
    </w:p>
    <w:p>
      <w:pPr>
        <w:ind w:left="432"/>
      </w:pPr>
      <w:r>
        <w:rPr>
          <w:sz w:val="22"/>
        </w:rPr>
        <w:t>1.比例尺：None</w:t>
      </w:r>
    </w:p>
    <w:p>
      <w:pPr>
        <w:ind w:left="432"/>
      </w:pPr>
      <w:r>
        <w:rPr>
          <w:sz w:val="22"/>
        </w:rPr>
        <w:t>2.投影：</w:t>
      </w:r>
    </w:p>
    <w:p>
      <w:pPr>
        <w:ind w:left="432"/>
      </w:pPr>
      <w:r>
        <w:rPr>
          <w:sz w:val="22"/>
        </w:rPr>
        <w:t>3.文件大小：3.0MB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北：28.2</w:t>
            </w:r>
          </w:p>
        </w:tc>
        <w:tc>
          <w:tcPr>
            <w:tcW w:type="dxa" w:w="2880"/>
          </w:tcPr>
          <w:p>
            <w:r>
              <w:t>-</w:t>
            </w:r>
          </w:p>
        </w:tc>
      </w:tr>
      <w:tr>
        <w:tc>
          <w:tcPr>
            <w:tcW w:type="dxa" w:w="2880"/>
          </w:tcPr>
          <w:p>
            <w:r>
              <w:t>西：115.8</w:t>
            </w:r>
          </w:p>
        </w:tc>
        <w:tc>
          <w:tcPr>
            <w:tcW w:type="dxa" w:w="2880"/>
          </w:tcPr>
          <w:p>
            <w:r>
              <w:t>-</w:t>
            </w:r>
          </w:p>
        </w:tc>
        <w:tc>
          <w:tcPr>
            <w:tcW w:type="dxa" w:w="2880"/>
          </w:tcPr>
          <w:p>
            <w:r>
              <w:t>东：120.4</w:t>
            </w:r>
          </w:p>
        </w:tc>
      </w:tr>
      <w:tr>
        <w:tc>
          <w:tcPr>
            <w:tcW w:type="dxa" w:w="2880"/>
          </w:tcPr>
          <w:p>
            <w:r>
              <w:t>-</w:t>
            </w:r>
          </w:p>
        </w:tc>
        <w:tc>
          <w:tcPr>
            <w:tcW w:type="dxa" w:w="2880"/>
          </w:tcPr>
          <w:p>
            <w:r>
              <w:t>南：23.5</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王锦荣. 福建闽西南大坪花岗斑岩型钽铌矿的数据. 时空三极环境大数据平台, </w:t>
      </w:r>
      <w:r>
        <w:t>2021</w:t>
      </w:r>
      <w:r>
        <w:t>.[</w:t>
      </w:r>
      <w:r>
        <w:t xml:space="preserve">Data of Daping granite porphyry tantalum niobium deposit in southwest Fujian. A Big Earth Data Platform for Three Poles, </w:t>
      </w:r>
      <w:r>
        <w:t>2021</w:t>
      </w:r>
      <w:r>
        <w:rPr>
          <w:sz w:val="22"/>
        </w:rPr>
        <w:t>]</w:t>
      </w:r>
    </w:p>
    <w:p>
      <w:pPr>
        <w:ind w:left="432"/>
      </w:pPr>
      <w:r>
        <w:rPr>
          <w:sz w:val="22"/>
        </w:rPr>
        <w:t xml:space="preserve">文章的引用: </w:t>
      </w:r>
    </w:p>
    <w:p>
      <w:pPr>
        <w:ind w:left="864"/>
      </w:pPr>
      <w:r>
        <w:t>王锦荣, 吕正航, 吕新彪, 林培军. (2020). 福建大坪花岗斑岩型稀有金属矿床铌铁矿LA-ICP-MS U-Pb定年及其地质意义. 矿物岩石地球化学通报(03), 637-645.</w:t>
        <w:br/>
        <w:br/>
      </w:r>
    </w:p>
    <w:p>
      <w:r>
        <w:rPr>
          <w:sz w:val="32"/>
        </w:rPr>
        <w:t>7、资助项目信息</w:t>
      </w:r>
    </w:p>
    <w:p>
      <w:r>
        <w:rPr>
          <w:sz w:val="32"/>
        </w:rPr>
        <w:t>8、数据资源提供者</w:t>
      </w:r>
    </w:p>
    <w:p>
      <w:pPr>
        <w:ind w:left="432"/>
      </w:pPr>
      <w:r>
        <w:rPr>
          <w:sz w:val="22"/>
        </w:rPr>
        <w:t xml:space="preserve">姓名: </w:t>
      </w:r>
      <w:r>
        <w:rPr>
          <w:sz w:val="22"/>
        </w:rPr>
        <w:t>王锦荣</w:t>
        <w:br/>
      </w:r>
      <w:r>
        <w:rPr>
          <w:sz w:val="22"/>
        </w:rPr>
        <w:t xml:space="preserve">单位: </w:t>
      </w:r>
      <w:r>
        <w:rPr>
          <w:sz w:val="22"/>
        </w:rPr>
        <w:t>中国冶金地质总局第二地质勘查院</w:t>
        <w:br/>
      </w:r>
      <w:r>
        <w:rPr>
          <w:sz w:val="22"/>
        </w:rPr>
        <w:t xml:space="preserve">电子邮件: </w:t>
      </w:r>
      <w:r>
        <w:rPr>
          <w:sz w:val="22"/>
        </w:rPr>
        <w:t>63799904@qq.com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