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青海省农村基本情况及乡村从业人员（2000-2020）</w:t>
      </w:r>
    </w:p>
    <w:p>
      <w:r>
        <w:rPr>
          <w:sz w:val="22"/>
        </w:rPr>
        <w:t>英文标题：Basic situation of rural employees in Qinghai Province from 2018 to2020)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该数据集记录了2000-2020年青海省农村基本情况及乡村从业人员的统计数据，数据按农村基层组织情况、户数及人口情况、乡村从业人员 、按国民经济行业划分的。数据整理自青海省统计局发布的青海省统计年鉴。数据集包含18个数据表，分别为：</w:t>
        <w:br/>
        <w:t>农村基本情况及乡村从业人员2000-2005年.xls</w:t>
        <w:br/>
        <w:t>农村基本情况及乡村从业人员2000-2006年.xls</w:t>
        <w:br/>
        <w:t>农村基本情况及乡村从业人员2000-2007年.xls</w:t>
        <w:br/>
        <w:t>农村基本情况及乡村从业人员2002-2003.xls</w:t>
        <w:br/>
        <w:t>农村基本情况及乡村从业人员2004年.xls</w:t>
        <w:br/>
        <w:t>农村基本情况及乡村从业人员2005-2009.xls</w:t>
        <w:br/>
        <w:t>农村基本情况及乡村从业人员2005-2010年.xls</w:t>
        <w:br/>
        <w:t>农村基本情况及乡村从业人员2005-2011年.xls</w:t>
        <w:br/>
        <w:t>农村基本情况及乡村从业人员2007-2012年.xls</w:t>
        <w:br/>
        <w:t>农村基本情况及乡村从业人员2008-2013年.xls</w:t>
        <w:br/>
        <w:t>农村基本情况及乡村从业人员2008年.xls</w:t>
        <w:br/>
        <w:t>农村基本情况及乡村从业人员2010-2014年.xls</w:t>
        <w:br/>
        <w:t>农村基本情况及乡村从业人员2010-2015年.xls</w:t>
        <w:br/>
        <w:t>农村基本情况及乡村从业人员2011-2016年.xls</w:t>
        <w:br/>
        <w:t>农村基本情况及乡村从业人员2012-2017年.xls</w:t>
        <w:br/>
        <w:t>农村基本情况及乡村从业人员2013-2018年.xls</w:t>
        <w:br/>
        <w:t>农村基本情况及乡村从业人员2014-2019年.xls</w:t>
        <w:br/>
        <w:t>农村基本情况及乡村从业人员2015-2020年.xls</w:t>
        <w:br/>
        <w:t>数据表结构相同。例如农村基本情况及乡村从业人员2002-2003数据表共有6个字段：</w:t>
        <w:br/>
        <w:t>字段1：指标</w:t>
        <w:br/>
        <w:t>字段2：2000</w:t>
        <w:br/>
        <w:t>字段3：2001</w:t>
        <w:br/>
        <w:t>字段4：2002</w:t>
        <w:br/>
        <w:t>字段5：2003</w:t>
        <w:br/>
        <w:t>字段6：2003年为2002年的%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农村人口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就业人口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青海省农村基本情况及乡村从业人员（2000-2020）. 时空三极环境大数据平台, </w:t>
      </w:r>
      <w:r>
        <w:t>2021</w:t>
      </w:r>
      <w:r>
        <w:t>.[</w:t>
      </w:r>
      <w:r>
        <w:t xml:space="preserve">Qinghai Provincial Bureau of Statistics. Basic situation of rural employees in Qinghai Province from 2018 to2020).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