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青藏高原冰芯黑碳数据集（1950-2006）</w:t>
      </w:r>
    </w:p>
    <w:p>
      <w:r>
        <w:rPr>
          <w:sz w:val="22"/>
        </w:rPr>
        <w:t>英文标题：Black carbon dataset of ice cores over the Tibetan Plateau (1950-2006)</w:t>
      </w:r>
    </w:p>
    <w:p>
      <w:r>
        <w:rPr>
          <w:sz w:val="32"/>
        </w:rPr>
        <w:t>1、摘要</w:t>
      </w:r>
    </w:p>
    <w:p>
      <w:pPr>
        <w:ind w:firstLine="432"/>
      </w:pPr>
      <w:r>
        <w:rPr>
          <w:sz w:val="22"/>
        </w:rPr>
        <w:t>青藏高原作为亚洲“水塔”为亚洲主要河流提供水资源。由生物质和化石燃料燃烧排放的黑碳（Black carbon，BC）气溶胶对辐射具有极强的吸收作用，进而对地球系统的能量收支和分布具有重要的影响，是气候环境变化不可忽视的影响因子。青藏高原周边地区排放的黑碳气溶胶经大气环流可被传输至高原内部，并沉降到雪冰表面，对降水和冰川物质平衡产生重要影响。在青藏高原通过钻取冰芯样品、采集表雪样品，测量其中的黑碳含量，恢复历史记录和空间分布，为对评估黑碳对青藏高原的气候环境影响和大气污染物的跨境传输提供数据基础。</w:t>
      </w:r>
    </w:p>
    <w:p>
      <w:r>
        <w:rPr>
          <w:sz w:val="32"/>
        </w:rPr>
        <w:t>2、关键词</w:t>
      </w:r>
    </w:p>
    <w:p>
      <w:pPr>
        <w:ind w:left="432"/>
      </w:pPr>
      <w:r>
        <w:rPr>
          <w:sz w:val="22"/>
        </w:rPr>
        <w:t>主题关键词：</w:t>
      </w:r>
      <w:r>
        <w:rPr>
          <w:sz w:val="22"/>
        </w:rPr>
        <w:t>冰芯</w:t>
      </w:r>
      <w:r>
        <w:t>,</w:t>
      </w:r>
      <w:r>
        <w:rPr>
          <w:sz w:val="22"/>
        </w:rPr>
        <w:t>积雪</w:t>
      </w:r>
      <w:r>
        <w:t>,</w:t>
      </w:r>
      <w:r>
        <w:rPr>
          <w:sz w:val="22"/>
        </w:rPr>
        <w:t>冰川（含冰盖）</w:t>
      </w:r>
      <w:r>
        <w:t>,</w:t>
      </w:r>
      <w:r>
        <w:rPr>
          <w:sz w:val="22"/>
        </w:rPr>
        <w:t>黑碳</w:t>
        <w:br/>
      </w:r>
      <w:r>
        <w:rPr>
          <w:sz w:val="22"/>
        </w:rPr>
        <w:t>学科关键词：</w:t>
      </w:r>
      <w:r>
        <w:rPr>
          <w:sz w:val="22"/>
        </w:rPr>
        <w:t>冰冻圈</w:t>
        <w:br/>
      </w:r>
      <w:r>
        <w:rPr>
          <w:sz w:val="22"/>
        </w:rPr>
        <w:t>地点关键词：</w:t>
      </w:r>
      <w:r>
        <w:rPr>
          <w:sz w:val="22"/>
        </w:rPr>
        <w:t>青藏高原</w:t>
        <w:br/>
      </w:r>
      <w:r>
        <w:rPr>
          <w:sz w:val="22"/>
        </w:rPr>
        <w:t>时间关键词：</w:t>
      </w:r>
      <w:r>
        <w:rPr>
          <w:sz w:val="22"/>
        </w:rPr>
        <w:t>1950-2006</w:t>
      </w:r>
    </w:p>
    <w:p>
      <w:r>
        <w:rPr>
          <w:sz w:val="32"/>
        </w:rPr>
        <w:t>3、数据细节</w:t>
      </w:r>
    </w:p>
    <w:p>
      <w:pPr>
        <w:ind w:left="432"/>
      </w:pPr>
      <w:r>
        <w:rPr>
          <w:sz w:val="22"/>
        </w:rPr>
        <w:t>1.比例尺：None</w:t>
      </w:r>
    </w:p>
    <w:p>
      <w:pPr>
        <w:ind w:left="432"/>
      </w:pPr>
      <w:r>
        <w:rPr>
          <w:sz w:val="22"/>
        </w:rPr>
        <w:t>2.投影：</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西：65.0</w:t>
            </w:r>
          </w:p>
        </w:tc>
        <w:tc>
          <w:tcPr>
            <w:tcW w:type="dxa" w:w="2880"/>
          </w:tcPr>
          <w:p>
            <w:r>
              <w:t>-</w:t>
            </w:r>
          </w:p>
        </w:tc>
        <w:tc>
          <w:tcPr>
            <w:tcW w:type="dxa" w:w="2880"/>
          </w:tcPr>
          <w:p>
            <w:r>
              <w:t>东：102.0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1950-01-06 00:00:00+00:00</w:t>
      </w:r>
      <w:r>
        <w:rPr>
          <w:sz w:val="22"/>
        </w:rPr>
        <w:t>--</w:t>
      </w:r>
      <w:r>
        <w:rPr>
          <w:sz w:val="22"/>
        </w:rPr>
        <w:t>2006-02-05 00:00:00+00:00</w:t>
      </w:r>
    </w:p>
    <w:p>
      <w:r>
        <w:rPr>
          <w:sz w:val="32"/>
        </w:rPr>
        <w:t>6、引用方式</w:t>
      </w:r>
    </w:p>
    <w:p>
      <w:pPr>
        <w:ind w:left="432"/>
      </w:pPr>
      <w:r>
        <w:rPr>
          <w:sz w:val="22"/>
        </w:rPr>
        <w:t xml:space="preserve">数据的引用: </w:t>
      </w:r>
    </w:p>
    <w:p>
      <w:pPr>
        <w:ind w:left="432" w:firstLine="432"/>
      </w:pPr>
      <w:r>
        <w:t xml:space="preserve">徐柏青. 青藏高原冰芯黑碳数据集（1950-2006）. 时空三极环境大数据平台, DOI:10.11888/Glacio.tpdc.270506, CSTR:18406.11.Glacio.tpdc.270506, </w:t>
      </w:r>
      <w:r>
        <w:t>2018</w:t>
      </w:r>
      <w:r>
        <w:t>.[</w:t>
      </w:r>
      <w:r>
        <w:t xml:space="preserve">XU   Baiqing. Black carbon dataset of ice cores over the Tibetan Plateau (1950-2006). A Big Earth Data Platform for Three Poles, DOI:10.11888/Glacio.tpdc.270506, CSTR:18406.11.Glacio.tpdc.270506,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徐柏青</w:t>
        <w:br/>
      </w:r>
      <w:r>
        <w:rPr>
          <w:sz w:val="22"/>
        </w:rPr>
        <w:t xml:space="preserve">单位: </w:t>
      </w:r>
      <w:r>
        <w:rPr>
          <w:sz w:val="22"/>
        </w:rPr>
        <w:t>中国科学院青藏高原研究所</w:t>
        <w:br/>
      </w:r>
      <w:r>
        <w:rPr>
          <w:sz w:val="22"/>
        </w:rPr>
        <w:t xml:space="preserve">电子邮件: </w:t>
      </w:r>
      <w:r>
        <w:rPr>
          <w:sz w:val="22"/>
        </w:rPr>
        <w:t>baiqing@itpcas.ac.cn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