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祁连山综合观测网：黑河流域地表过程综合观测网（垭口站自动气象站-2021）</w:t>
      </w:r>
    </w:p>
    <w:p>
      <w:r>
        <w:rPr>
          <w:sz w:val="22"/>
        </w:rPr>
        <w:t>英文标题：Qilian Mountains integrated observatory network: Dataset of Heihe integrated observatory network (automatic weather station of Yakou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该数据集包含了2021年1月1日至2021年12月31日黑河流域地表过程综合观测网上游垭口站气象要素观测数据。站点位于青海省祁连县大冬树垭口，下垫面是高寒草甸。观测点的经纬度是100.2421E,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；（2）剔除有重复记录的时刻；（3）删除了明显超出物理意义或超出仪器量程的数据；（4）数据中以红字标示的部分为有疑问的数据；（5）日期和时间的格式统一，并且日期、时间在同一列。如，时间为：2021-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祁连山综合观测网：黑河流域地表过程综合观测网（垭口站自动气象站-2021）. 时空三极环境大数据平台, DOI:10.11888/Atmos.tpdc.272491, CSTR:18406.11.Atmos.tpdc.272491, </w:t>
      </w:r>
      <w:r>
        <w:t>2022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Yakou station, 2021). A Big Earth Data Platform for Three Poles, DOI:10.11888/Atmos.tpdc.272491, CSTR:18406.11.Atmos.tpdc.272491,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