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贵池铜铃坡英闪长玢岩地球化学数据</w:t>
      </w:r>
    </w:p>
    <w:p>
      <w:r>
        <w:rPr>
          <w:sz w:val="22"/>
        </w:rPr>
        <w:t>英文标题：Geochemical data of tonalite porphyrite in tonglingpo, Guichi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贵池铜铃坡英闪长玢岩全岩主微量数据及锆石U-Pb定年数据、锆石Lu-Hf同位素数据。全岩主量元素数据由XRF分析获得，微量元素数据由ICP-MS分析获得，锆石U-Pb定年及原位Lu-Hf同位素组成数据由LA-MC-ICP-MS分析获得。以上数据已发表于高级别SCI期刊，数据真实可靠。通过获得的数据，可以对其成因及形成的地质背景进行探讨，确定铜陵坡的成矿时间和含矿石英闪长玢岩对铜富集的影响，从而更好的制约它们与铜成矿关系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岩石/矿物</w:t>
      </w:r>
      <w:r>
        <w:t>,</w:t>
      </w:r>
      <w:r>
        <w:rPr>
          <w:sz w:val="22"/>
        </w:rPr>
        <w:t>岩浆-热液演化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火成岩</w:t>
      </w:r>
      <w:r>
        <w:t>,</w:t>
      </w:r>
      <w:r>
        <w:rPr>
          <w:sz w:val="22"/>
        </w:rPr>
        <w:t>同位素地球化学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贵池铜铃坡</w:t>
        <w:br/>
      </w:r>
      <w:r>
        <w:rPr>
          <w:sz w:val="22"/>
        </w:rPr>
        <w:t>时间关键词：</w:t>
      </w:r>
      <w:r>
        <w:rPr>
          <w:sz w:val="22"/>
        </w:rPr>
        <w:t>晚侏罗世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北：30.29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西：117.56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东：117.57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南：30.28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杨晓勇. 贵池铜铃坡英闪长玢岩地球化学数据. 时空三极环境大数据平台, DOI:10.11888/SolidEar.tpdc.272708, CSTR:18406.11.SolidEar.tpdc.272708, </w:t>
      </w:r>
      <w:r>
        <w:t>2021</w:t>
      </w:r>
      <w:r>
        <w:t>.[</w:t>
      </w:r>
      <w:r>
        <w:t xml:space="preserve">YANG   Xiaoyong. Geochemical data of tonalite porphyrite in tonglingpo, Guichi. A Big Earth Data Platform for Three Poles, DOI:10.11888/SolidEar.tpdc.272708, CSTR:18406.11.SolidEar.tpdc.272708,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古黄玲, 杨晓勇, 邓江洪, 段留安, 陈林杰. (2020). 贵池铜铃坡岩体地球化学研究及对区域Cu-Au成矿的指示意义. 岩石学报, 36(1), 205-224. doi: 10.18654/1000-0569/2020.01.18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燕山期重大地质事件的深部过程与资源效应(2016YFC0600400)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杨晓勇</w:t>
        <w:br/>
      </w:r>
      <w:r>
        <w:rPr>
          <w:sz w:val="22"/>
        </w:rPr>
        <w:t xml:space="preserve">单位: </w:t>
      </w:r>
      <w:r>
        <w:rPr>
          <w:sz w:val="22"/>
        </w:rPr>
        <w:t>中国科学技术大学</w:t>
        <w:br/>
      </w:r>
      <w:r>
        <w:rPr>
          <w:sz w:val="22"/>
        </w:rPr>
        <w:t xml:space="preserve">电子邮件: </w:t>
      </w:r>
      <w:r>
        <w:rPr>
          <w:sz w:val="22"/>
        </w:rPr>
        <w:t>xyyang@ustc.edu.cn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