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黑河综合遥感联合试验：阿柔冻融观测站涡动相关通量数据集</w:t>
      </w:r>
    </w:p>
    <w:p>
      <w:r>
        <w:rPr>
          <w:sz w:val="22"/>
        </w:rPr>
        <w:t>英文标题：WATER: Dataset of eddy covariance observations at the A'rou freeze/thaw observation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2008年7月14日至2012年4月30日的阿柔冻融观测站所有的涡动相关通量数据。站点位于青海省祁连县中东部地区的阿柔乡草大板村瓦王滩牧场，经纬度为100°27′52.9″E，38°02′39.8″N，海拔高度为3032.8m。试验场周围地势相对平坦开阔，自东南向西北略有倾斜下降，符合大气边界层近地层理论中水平均匀下垫面的要求。</w:t>
        <w:br/>
        <w:t>观测项目有：水平风速Ux（m/s），水平风速Uy（m/s），垂直风速Uz（m/s），超声温度Ts（摄氏度），二氧化碳浓度co2（mg/m^3），水汽浓度h2o（g/m^3），气压press（KPa）及超声信号异常标志diag_csat。 仪器架高是3.15m，超声朝向是方位角86°，Li-7500与CSAT3距离是22cm，数据采样频率是每秒10Hz。</w:t>
        <w:br/>
        <w:t>数据分三级发布：Level0为原始仪器数据；Level1为Campbell公司自带软件实时输出的通量数据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阿柔冻融观测站</w:t>
        <w:br/>
      </w:r>
      <w:r>
        <w:rPr>
          <w:sz w:val="22"/>
        </w:rPr>
        <w:t>时间关键词：</w:t>
      </w:r>
      <w:r>
        <w:rPr>
          <w:sz w:val="22"/>
        </w:rPr>
        <w:t>2008-2012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2008-07-29 08:00:00+00:00</w:t>
      </w:r>
      <w:r>
        <w:rPr>
          <w:sz w:val="22"/>
        </w:rPr>
        <w:t>--</w:t>
      </w:r>
      <w:r>
        <w:rPr>
          <w:sz w:val="22"/>
        </w:rPr>
        <w:t>2012-05-15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谭俊磊. 黑河综合遥感联合试验：阿柔冻融观测站涡动相关通量数据集. 时空三极环境大数据平台, DOI:10.3972/water973.0282.db, CSTR:18406.11.water973.0282.db, </w:t>
      </w:r>
      <w:r>
        <w:t>2015</w:t>
      </w:r>
      <w:r>
        <w:t>.[</w:t>
      </w:r>
      <w:r>
        <w:t xml:space="preserve">TAN  Junlei. WATER: Dataset of eddy covariance observations at the A'rou freeze/thaw observation station. A Big Earth Data Platform for Three Poles, DOI:10.3972/water973.0282.db, CSTR:18406.11.water973.0282.db,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