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道虎沟中晚侏罗世滦平沫蝉属新种数据</w:t>
      </w:r>
    </w:p>
    <w:p>
      <w:r>
        <w:rPr>
          <w:sz w:val="22"/>
        </w:rPr>
        <w:t>英文标题：Data of new species of the Luanpingia from the Middle to Late Jurassic of Daohugou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1）系统描述了一个来自中-晚侏罗世道虎沟生物群的滦平沫蝉属新物种Luanpingia youchongi，介绍了道虎沟生物群中头喙亚目的组成。</w:t>
        <w:br/>
        <w:t>2）化石材料来自我国内中-晚侏罗世蒙古赤峰市宁城县道虎沟地区，对化石进行镜下修复处理，使用v16体式显微镜对化石进行成像，使用ps软件进行图版制作，使用cdr软件进行手绘线条图。</w:t>
        <w:br/>
        <w:t>3）新种基于1块前翅化石建立，化石保存在灰色薄层凝灰质页岩中，得到清晰的图像数据。</w:t>
        <w:br/>
        <w:t>4）系统比较了滦平沫蝉属三个物种的翅脉特征。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古生物</w:t>
      </w:r>
      <w:r>
        <w:t>,</w:t>
      </w:r>
      <w:r>
        <w:rPr>
          <w:sz w:val="22"/>
        </w:rPr>
        <w:t>昆虫</w:t>
      </w:r>
      <w:r>
        <w:t>,</w:t>
      </w:r>
      <w:r>
        <w:rPr>
          <w:sz w:val="22"/>
        </w:rPr>
        <w:t>无脊椎动物</w:t>
      </w:r>
      <w:r>
        <w:t>,</w:t>
      </w:r>
      <w:r>
        <w:rPr>
          <w:sz w:val="22"/>
        </w:rPr>
        <w:t>地层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道虎沟</w:t>
        <w:br/>
      </w:r>
      <w:r>
        <w:rPr>
          <w:sz w:val="22"/>
        </w:rPr>
        <w:t>时间关键词：</w:t>
      </w:r>
      <w:r>
        <w:rPr>
          <w:sz w:val="22"/>
        </w:rPr>
        <w:t>侏罗纪·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2019-05-31 16:00:00+00:00</w:t>
      </w:r>
      <w:r>
        <w:rPr>
          <w:sz w:val="22"/>
        </w:rPr>
        <w:t>--</w:t>
      </w:r>
      <w:r>
        <w:rPr>
          <w:sz w:val="22"/>
        </w:rPr>
        <w:t>2019-10-30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付衍哲. 道虎沟中晚侏罗世滦平沫蝉属新种数据. 时空三极环境大数据平台, DOI:0.11646/palaeoentomology.2.5.7, CSTR:, </w:t>
      </w:r>
      <w:r>
        <w:t>2021</w:t>
      </w:r>
      <w:r>
        <w:t>.[</w:t>
      </w:r>
      <w:r>
        <w:t xml:space="preserve">FU   Yanzhe. Data of new species of the Luanpingia from the Middle to Late Jurassic of Daohugou. A Big Earth Data Platform for Three Poles, DOI:0.11646/palaeoentomology.2.5.7,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付衍哲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中国科学院南京地质古生物研究所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yzfu@nigpas.ac.cn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