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祁连山综合观测网：黑河流域地表过程综合观测网（四道桥叶面积指数-2018）</w:t>
      </w:r>
    </w:p>
    <w:p>
      <w:r>
        <w:rPr>
          <w:sz w:val="22"/>
        </w:rPr>
        <w:t>英文标题：Qilian Mountains integrated observatory network: Dataset of Heihe integrated observatory network (leaf area index of Sidaoqiao, 2018)</w:t>
      </w:r>
    </w:p>
    <w:p>
      <w:r>
        <w:rPr>
          <w:sz w:val="32"/>
        </w:rPr>
        <w:t>1、摘要</w:t>
      </w:r>
    </w:p>
    <w:p>
      <w:pPr>
        <w:ind w:firstLine="432"/>
      </w:pPr>
      <w:r>
        <w:rPr>
          <w:sz w:val="22"/>
        </w:rPr>
        <w:t>该数据集包含了2018年6月16日至2018年10月18日的黑河水文气象观测网下游四道桥（包括柽柳与胡杨林）叶面积指数观测数据。站点位于内蒙古额济纳旗四道桥，海拔870 m，下垫面是柽柳与胡杨。观测在四道桥超级站（101.1374E, 42.0012N）和混合林站（101.1335E, 41.9903N）旁开展，样方共计2个，每个样方大小约30m×30m，每个样方内布设5个冠层下节点和1个冠层上节点。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西：101.1335</w:t>
            </w:r>
          </w:p>
        </w:tc>
        <w:tc>
          <w:tcPr>
            <w:tcW w:type="dxa" w:w="2880"/>
          </w:tcPr>
          <w:p>
            <w:r>
              <w:t>-</w:t>
            </w:r>
          </w:p>
        </w:tc>
        <w:tc>
          <w:tcPr>
            <w:tcW w:type="dxa" w:w="2880"/>
          </w:tcPr>
          <w:p>
            <w:r>
              <w:t>东：101.1374</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2018-06-24 16:00:00+00:00</w:t>
      </w:r>
      <w:r>
        <w:rPr>
          <w:sz w:val="22"/>
        </w:rPr>
        <w:t>--</w:t>
      </w:r>
      <w:r>
        <w:rPr>
          <w:sz w:val="22"/>
        </w:rPr>
        <w:t>2018-10-26 16:00:00+00:00</w:t>
      </w:r>
    </w:p>
    <w:p>
      <w:r>
        <w:rPr>
          <w:sz w:val="32"/>
        </w:rPr>
        <w:t>6、引用方式</w:t>
      </w:r>
    </w:p>
    <w:p>
      <w:pPr>
        <w:ind w:left="432"/>
      </w:pPr>
      <w:r>
        <w:rPr>
          <w:sz w:val="22"/>
        </w:rPr>
        <w:t xml:space="preserve">数据的引用: </w:t>
      </w:r>
    </w:p>
    <w:p>
      <w:pPr>
        <w:ind w:left="432" w:firstLine="432"/>
      </w:pPr>
      <w:r>
        <w:t xml:space="preserve">屈永华, 徐自为, 李新. 祁连山综合观测网：黑河流域地表过程综合观测网（四道桥叶面积指数-2018）. 时空三极环境大数据平台, DOI:10.11888/Meteoro.tpdc.270762, CSTR:18406.11.Meteoro.tpdc.270762, </w:t>
      </w:r>
      <w:r>
        <w:t>2019</w:t>
      </w:r>
      <w:r>
        <w:t>.[</w:t>
      </w:r>
      <w:r>
        <w:t xml:space="preserve">LI Xin, XU Ziwei, Qu Yonghua. Qilian Mountains integrated observatory network: Dataset of Heihe integrated observatory network (leaf area index of Sidaoqiao, 2018). A Big Earth Data Platform for Three Poles, DOI:10.11888/Meteoro.tpdc.270762, CSTR:18406.11.Meteoro.tpdc.270762, </w:t>
      </w:r>
      <w:r>
        <w:t>2019</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