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可可西里短周期密集台阵观测剖面数据（2020-2022）</w:t>
      </w:r>
    </w:p>
    <w:p>
      <w:r>
        <w:rPr>
          <w:sz w:val="22"/>
        </w:rPr>
        <w:t>英文标题：Seismic waveform of Hoh-Xil short period dense seismic array (2020-2022)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分两次采集于羌塘地区（2020.11-2020.12）及阿尔金地区（2021.11-2022.01）。其中包含了361台短周期地震仪在2020.11-2020.12时间段内所记录到的4个主动源信号，及6个近震事件和2个远震事件。与315台短周期地震仪在2021.11-2022.01时间段内所记录到的5个近震事件和2个远震事件（其中包含了2021.12.19日青海茫崖5.3级地震）。在完成数据预处理后（去均值，去尖灭，去线性），对于每一个地震事件，我们从地震发震时刻开始，并固定宽度1500s对地震仪所记录到的数据进行切取（即每个地震事件数据时间范围为[发震时刻，发震时刻+1500s]）。对于记录到的主动源信号，由于节点仪器记录的是一个月的连续信号，所以根据起爆时间和位置，截取了每个仪器记录到的信号，从发震时刻开始截取200s的地震记录。时间矫正后，对每炮数据进行去均值、去线性趋势、尖灭处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短周期地震仪</w:t>
      </w:r>
      <w:r>
        <w:t>,</w:t>
      </w:r>
      <w:r>
        <w:rPr>
          <w:sz w:val="22"/>
        </w:rPr>
        <w:t>地震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阿尔金</w:t>
        <w:br/>
      </w:r>
      <w:r>
        <w:rPr>
          <w:sz w:val="22"/>
        </w:rPr>
        <w:t>时间关键词：</w:t>
      </w:r>
      <w:r>
        <w:rPr>
          <w:sz w:val="22"/>
        </w:rPr>
        <w:t>2020-2022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李伦. 可可西里短周期密集台阵观测剖面数据（2020-2022）. 时空三极环境大数据平台, DOI:10.11888/SolidEar.tpdc.272447, CSTR:18406.11.SolidEar.tpdc.272447, </w:t>
      </w:r>
      <w:r>
        <w:t>2022</w:t>
      </w:r>
      <w:r>
        <w:t>.[</w:t>
      </w:r>
      <w:r>
        <w:t xml:space="preserve">LI   Lun . Seismic waveform of Hoh-Xil short period dense seismic array (2020-2022). A Big Earth Data Platform for Three Poles, DOI:10.11888/SolidEar.tpdc.272447, CSTR:18406.11.SolidEar.tpdc.272447,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李伦</w:t>
        <w:br/>
      </w:r>
      <w:r>
        <w:rPr>
          <w:sz w:val="22"/>
        </w:rPr>
        <w:t xml:space="preserve">单位: </w:t>
      </w:r>
      <w:r>
        <w:rPr>
          <w:sz w:val="22"/>
        </w:rPr>
        <w:t>中山大学地球科学与工程学院</w:t>
        <w:br/>
      </w:r>
      <w:r>
        <w:rPr>
          <w:sz w:val="22"/>
        </w:rPr>
        <w:t xml:space="preserve">电子邮件: </w:t>
      </w:r>
      <w:r>
        <w:rPr>
          <w:sz w:val="22"/>
        </w:rPr>
        <w:t>lilun6@mail.sysu.edu.cn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