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江西南部早侏罗世A型流纹岩和高镁安山岩数据（~190 Ma）</w:t>
      </w:r>
    </w:p>
    <w:p>
      <w:r>
        <w:rPr>
          <w:sz w:val="22"/>
        </w:rPr>
        <w:t>英文标题：Geochemical data of Early Jurassic A-type rhyolite and high-Mg andesite in Southern Jiangxi, China (~190 Ma)</w:t>
      </w:r>
    </w:p>
    <w:p>
      <w:r>
        <w:rPr>
          <w:sz w:val="32"/>
        </w:rPr>
        <w:t>1、摘要</w:t>
      </w:r>
    </w:p>
    <w:p>
      <w:pPr>
        <w:ind w:firstLine="432"/>
      </w:pPr>
      <w:r>
        <w:rPr>
          <w:sz w:val="22"/>
        </w:rPr>
        <w:t>本数据来源于已发表的学术论文。该论文通过对江西南部早侏罗世菖蒲和东坑火山-沉积盆地中流纹岩和高镁安山岩/英安岩进行全岩的主量和微量元素、Sr-Nd同位素、以及流纹岩中锆石的O-Hf同位素分析，限定了这些火山-沉积盆地的形成时代和其中长英质火山岩的岩石成因。该论文新的定年 结果制约了江西南部火山岩的喷出年龄为 190–189 Ma，并提出流纹岩主要是 上地壳物质部分熔融形成的， 菖蒲安山岩/英安岩是俯冲板片中沉积物部分熔融形成的溶体与其上部的地幔发生相互作用形成的。</w:t>
      </w:r>
    </w:p>
    <w:p>
      <w:r>
        <w:rPr>
          <w:sz w:val="32"/>
        </w:rPr>
        <w:t>2、关键词</w:t>
      </w:r>
    </w:p>
    <w:p>
      <w:pPr>
        <w:ind w:left="432"/>
      </w:pPr>
      <w:r>
        <w:rPr>
          <w:sz w:val="22"/>
        </w:rPr>
        <w:t>主题关键词：</w:t>
      </w:r>
      <w:r>
        <w:rPr>
          <w:sz w:val="22"/>
        </w:rPr>
        <w:t>锆石</w:t>
      </w:r>
      <w:r>
        <w:t>,</w:t>
      </w:r>
      <w:r>
        <w:rPr>
          <w:sz w:val="22"/>
        </w:rPr>
        <w:t>岩石/矿物</w:t>
      </w:r>
      <w:r>
        <w:t>,</w:t>
      </w:r>
      <w:r>
        <w:rPr>
          <w:sz w:val="22"/>
        </w:rPr>
        <w:t>地球化学</w:t>
      </w:r>
      <w:r>
        <w:t>,</w:t>
      </w:r>
      <w:r>
        <w:rPr>
          <w:sz w:val="22"/>
        </w:rPr>
        <w:t>A型花岗岩</w:t>
        <w:br/>
      </w:r>
      <w:r>
        <w:rPr>
          <w:sz w:val="22"/>
        </w:rPr>
        <w:t>学科关键词：</w:t>
      </w:r>
      <w:r>
        <w:rPr>
          <w:sz w:val="22"/>
        </w:rPr>
        <w:t>固体地球</w:t>
        <w:br/>
      </w:r>
      <w:r>
        <w:rPr>
          <w:sz w:val="22"/>
        </w:rPr>
        <w:t>地点关键词：</w:t>
      </w:r>
      <w:r>
        <w:rPr>
          <w:sz w:val="22"/>
        </w:rPr>
        <w:t>江西南部</w:t>
        <w:br/>
      </w:r>
      <w:r>
        <w:rPr>
          <w:sz w:val="22"/>
        </w:rPr>
        <w:t>时间关键词：</w:t>
      </w:r>
      <w:r>
        <w:rPr>
          <w:sz w:val="22"/>
        </w:rPr>
        <w:t>早侏罗世</w:t>
      </w:r>
    </w:p>
    <w:p>
      <w:r>
        <w:rPr>
          <w:sz w:val="32"/>
        </w:rPr>
        <w:t>3、数据细节</w:t>
      </w:r>
    </w:p>
    <w:p>
      <w:pPr>
        <w:ind w:left="432"/>
      </w:pPr>
      <w:r>
        <w:rPr>
          <w:sz w:val="22"/>
        </w:rPr>
        <w:t>1.比例尺：None</w:t>
      </w:r>
    </w:p>
    <w:p>
      <w:pPr>
        <w:ind w:left="432"/>
      </w:pPr>
      <w:r>
        <w:rPr>
          <w:sz w:val="22"/>
        </w:rPr>
        <w:t>2.投影：</w:t>
      </w:r>
    </w:p>
    <w:p>
      <w:pPr>
        <w:ind w:left="432"/>
      </w:pPr>
      <w:r>
        <w:rPr>
          <w:sz w:val="22"/>
        </w:rPr>
        <w:t>3.文件大小：0.132MB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北：25.0</w:t>
            </w:r>
          </w:p>
        </w:tc>
        <w:tc>
          <w:tcPr>
            <w:tcW w:type="dxa" w:w="2880"/>
          </w:tcPr>
          <w:p>
            <w:r>
              <w:t>-</w:t>
            </w:r>
          </w:p>
        </w:tc>
      </w:tr>
      <w:tr>
        <w:tc>
          <w:tcPr>
            <w:tcW w:type="dxa" w:w="2880"/>
          </w:tcPr>
          <w:p>
            <w:r>
              <w:t>西：114.0</w:t>
            </w:r>
          </w:p>
        </w:tc>
        <w:tc>
          <w:tcPr>
            <w:tcW w:type="dxa" w:w="2880"/>
          </w:tcPr>
          <w:p>
            <w:r>
              <w:t>-</w:t>
            </w:r>
          </w:p>
        </w:tc>
        <w:tc>
          <w:tcPr>
            <w:tcW w:type="dxa" w:w="2880"/>
          </w:tcPr>
          <w:p>
            <w:r>
              <w:t>东：117.0</w:t>
            </w:r>
          </w:p>
        </w:tc>
      </w:tr>
      <w:tr>
        <w:tc>
          <w:tcPr>
            <w:tcW w:type="dxa" w:w="2880"/>
          </w:tcPr>
          <w:p>
            <w:r>
              <w:t>-</w:t>
            </w:r>
          </w:p>
        </w:tc>
        <w:tc>
          <w:tcPr>
            <w:tcW w:type="dxa" w:w="2880"/>
          </w:tcPr>
          <w:p>
            <w:r>
              <w:t>南：24.0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朱维光. 江西南部早侏罗世A型流纹岩和高镁安山岩数据（~190 Ma）. 时空三极环境大数据平台, </w:t>
      </w:r>
      <w:r>
        <w:t>2021</w:t>
      </w:r>
      <w:r>
        <w:t>.[</w:t>
      </w:r>
      <w:r>
        <w:t xml:space="preserve">ZHU   Weiguang. Geochemical data of Early Jurassic A-type rhyolite and high-Mg andesite in Southern Jiangxi, China (~190 Ma). A Big Earth Data Platform for Three Poles, </w:t>
      </w:r>
      <w:r>
        <w:t>2021</w:t>
      </w:r>
      <w:r>
        <w:rPr>
          <w:sz w:val="22"/>
        </w:rPr>
        <w:t>]</w:t>
      </w:r>
    </w:p>
    <w:p>
      <w:pPr>
        <w:ind w:left="432"/>
      </w:pPr>
      <w:r>
        <w:rPr>
          <w:sz w:val="22"/>
        </w:rPr>
        <w:t xml:space="preserve">文章的引用: </w:t>
      </w:r>
    </w:p>
    <w:p>
      <w:pPr>
        <w:ind w:left="864"/>
      </w:pPr>
      <w:r>
        <w:t>Zhu, W.G., Zhong, H., Chen, X., Huang, H.Q., Bai, Z.J., Yao, J.H., Wang, Y.J., &amp; Hu, P.C.(2020). The earliest Jurassic A-type rhyolites and high-Mg andesites–dacites in southern Jiangxi Province, southeast China: Evidence for delamination of a flat-slab? Lithos, 358-359, 105403.</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朱维光</w:t>
        <w:br/>
      </w:r>
      <w:r>
        <w:rPr>
          <w:sz w:val="22"/>
        </w:rPr>
        <w:t xml:space="preserve">单位: </w:t>
      </w:r>
      <w:r>
        <w:rPr>
          <w:sz w:val="22"/>
        </w:rPr>
        <w:t>中国科学院地球化学研究所</w:t>
        <w:br/>
      </w:r>
      <w:r>
        <w:rPr>
          <w:sz w:val="22"/>
        </w:rPr>
        <w:t xml:space="preserve">电子邮件: </w:t>
      </w:r>
      <w:r>
        <w:rPr>
          <w:sz w:val="22"/>
        </w:rPr>
        <w:t>zhuweiguang@mail.gyig.ac.cn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