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青藏高原东南派镇-墨脱18个重复台站地壳运动观测数据（2021）</w:t>
      </w:r>
    </w:p>
    <w:p>
      <w:r>
        <w:rPr>
          <w:sz w:val="22"/>
        </w:rPr>
        <w:t>英文标题：Measurement data from 18 portable crustal displacement observation stations along Paizhen - Motuo, Southeast Tibetan Plateau (2021)</w:t>
      </w:r>
    </w:p>
    <w:p>
      <w:r>
        <w:rPr>
          <w:sz w:val="32"/>
        </w:rPr>
        <w:t>1、摘要</w:t>
      </w:r>
    </w:p>
    <w:p>
      <w:pPr>
        <w:ind w:firstLine="432"/>
      </w:pPr>
      <w:r>
        <w:rPr>
          <w:sz w:val="22"/>
        </w:rPr>
        <w:t>数据集为青藏高原东南部派镇-墨脱跨喜马拉雅造山带GPS活动变形重复测量原始数据。该数据为2021年一期测量结果，包括18个台站数据，数据质量良好。通过这些测点的观测数据，可以揭示印度大陆向北汇聚的应变在喜马拉雅造山带关键部位的水平、垂直分布特征；认识喜马拉雅造山带现今隆升状态，与水平运动的关联；结合活动断层运动位错理论，研究震间应变的定量分配，震间的应变累积特征、断层闭锁范围、断层闭锁程度，为评价研究区活动断层地震危险性提供重要约束。</w:t>
      </w:r>
    </w:p>
    <w:p>
      <w:r>
        <w:rPr>
          <w:sz w:val="32"/>
        </w:rPr>
        <w:t>2、关键词</w:t>
      </w:r>
    </w:p>
    <w:p>
      <w:pPr>
        <w:ind w:left="432"/>
      </w:pPr>
      <w:r>
        <w:rPr>
          <w:sz w:val="22"/>
        </w:rPr>
        <w:t>主题关键词：</w:t>
      </w:r>
      <w:r>
        <w:rPr>
          <w:sz w:val="22"/>
        </w:rPr>
        <w:t>地壳运动</w:t>
      </w:r>
      <w:r>
        <w:t>,</w:t>
      </w:r>
      <w:r>
        <w:rPr>
          <w:sz w:val="22"/>
        </w:rPr>
        <w:t>震间形变</w:t>
      </w:r>
      <w:r>
        <w:t>,</w:t>
      </w:r>
      <w:r>
        <w:rPr>
          <w:sz w:val="22"/>
        </w:rPr>
        <w:t>地震</w:t>
      </w:r>
      <w:r>
        <w:t>,</w:t>
      </w:r>
      <w:r>
        <w:rPr>
          <w:sz w:val="22"/>
        </w:rPr>
        <w:t>地震危险性</w:t>
      </w:r>
      <w:r>
        <w:t>,</w:t>
      </w:r>
      <w:r>
        <w:rPr>
          <w:sz w:val="22"/>
        </w:rPr>
        <w:t>其他</w:t>
        <w:br/>
      </w:r>
      <w:r>
        <w:rPr>
          <w:sz w:val="22"/>
        </w:rPr>
        <w:t>学科关键词：</w:t>
      </w:r>
      <w:r>
        <w:rPr>
          <w:sz w:val="22"/>
        </w:rPr>
        <w:t>固体地球</w:t>
        <w:br/>
      </w:r>
      <w:r>
        <w:rPr>
          <w:sz w:val="22"/>
        </w:rPr>
        <w:t>地点关键词：</w:t>
      </w:r>
      <w:r>
        <w:rPr>
          <w:sz w:val="22"/>
        </w:rPr>
        <w:t>喜马拉雅东构造结</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2.投影：None</w:t>
      </w:r>
    </w:p>
    <w:p>
      <w:pPr>
        <w:ind w:left="432"/>
      </w:pPr>
      <w:r>
        <w:rPr>
          <w:sz w:val="22"/>
        </w:rPr>
        <w:t>3.文件大小：1018.0MB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北：29.6</w:t>
            </w:r>
          </w:p>
        </w:tc>
        <w:tc>
          <w:tcPr>
            <w:tcW w:type="dxa" w:w="2880"/>
          </w:tcPr>
          <w:p>
            <w:r>
              <w:t>-</w:t>
            </w:r>
          </w:p>
        </w:tc>
      </w:tr>
      <w:tr>
        <w:tc>
          <w:tcPr>
            <w:tcW w:type="dxa" w:w="2880"/>
          </w:tcPr>
          <w:p>
            <w:r>
              <w:t>西：94.7</w:t>
            </w:r>
          </w:p>
        </w:tc>
        <w:tc>
          <w:tcPr>
            <w:tcW w:type="dxa" w:w="2880"/>
          </w:tcPr>
          <w:p>
            <w:r>
              <w:t>-</w:t>
            </w:r>
          </w:p>
        </w:tc>
        <w:tc>
          <w:tcPr>
            <w:tcW w:type="dxa" w:w="2880"/>
          </w:tcPr>
          <w:p>
            <w:r>
              <w:t>东：95.5</w:t>
            </w:r>
          </w:p>
        </w:tc>
      </w:tr>
      <w:tr>
        <w:tc>
          <w:tcPr>
            <w:tcW w:type="dxa" w:w="2880"/>
          </w:tcPr>
          <w:p>
            <w:r>
              <w:t>-</w:t>
            </w:r>
          </w:p>
        </w:tc>
        <w:tc>
          <w:tcPr>
            <w:tcW w:type="dxa" w:w="2880"/>
          </w:tcPr>
          <w:p>
            <w:r>
              <w:t>南：29.1</w:t>
            </w:r>
          </w:p>
        </w:tc>
        <w:tc>
          <w:tcPr>
            <w:tcW w:type="dxa" w:w="2880"/>
          </w:tcPr>
          <w:p>
            <w:r>
              <w:t>-</w:t>
            </w:r>
          </w:p>
        </w:tc>
      </w:tr>
    </w:tbl>
    <w:p>
      <w:r>
        <w:rPr>
          <w:sz w:val="32"/>
        </w:rPr>
        <w:t>5、时间范围</w:t>
      </w:r>
      <w:r>
        <w:rPr>
          <w:sz w:val="22"/>
        </w:rPr>
        <w:t>2021-11-09 16:00:00+00:00</w:t>
      </w:r>
      <w:r>
        <w:rPr>
          <w:sz w:val="22"/>
        </w:rPr>
        <w:t>--</w:t>
      </w:r>
      <w:r>
        <w:rPr>
          <w:sz w:val="22"/>
        </w:rPr>
        <w:t>2021-11-25 16:00:00+00:00</w:t>
      </w:r>
    </w:p>
    <w:p>
      <w:r>
        <w:rPr>
          <w:sz w:val="32"/>
        </w:rPr>
        <w:t>6、引用方式</w:t>
      </w:r>
    </w:p>
    <w:p>
      <w:pPr>
        <w:ind w:left="432"/>
      </w:pPr>
      <w:r>
        <w:rPr>
          <w:sz w:val="22"/>
        </w:rPr>
        <w:t xml:space="preserve">数据的引用: </w:t>
      </w:r>
    </w:p>
    <w:p>
      <w:pPr>
        <w:ind w:left="432" w:firstLine="432"/>
      </w:pPr>
      <w:r>
        <w:t xml:space="preserve">何建坤. 青藏高原东南派镇-墨脱18个重复台站地壳运动观测数据（2021）. 时空三极环境大数据平台, DOI:10.11888/SolidEar.tpdc.272829, CSTR:18406.11.SolidEar.tpdc.272829, </w:t>
      </w:r>
      <w:r>
        <w:t>2022</w:t>
      </w:r>
      <w:r>
        <w:t>.[</w:t>
      </w:r>
      <w:r>
        <w:t xml:space="preserve">HE Jiankun. Measurement data from 18 portable crustal displacement observation stations along Paizhen - Motuo, Southeast Tibetan Plateau (2021). A Big Earth Data Platform for Three Poles, DOI:10.11888/SolidEar.tpdc.272829, CSTR:18406.11.SolidEar.tpdc.272829,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何建坤</w:t>
        <w:br/>
      </w:r>
      <w:r>
        <w:rPr>
          <w:sz w:val="22"/>
        </w:rPr>
        <w:t xml:space="preserve">单位: </w:t>
      </w:r>
      <w:r>
        <w:rPr>
          <w:sz w:val="22"/>
        </w:rPr>
        <w:t>中国科学院青藏高原研究所</w:t>
        <w:br/>
      </w:r>
      <w:r>
        <w:rPr>
          <w:sz w:val="22"/>
        </w:rPr>
        <w:t xml:space="preserve">电子邮件: </w:t>
      </w:r>
      <w:r>
        <w:rPr>
          <w:sz w:val="22"/>
        </w:rPr>
        <w:t>jkhe@itpcas.ac.cn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