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青海省全省人口机械变动情况（1952-2019）</w:t>
      </w:r>
    </w:p>
    <w:p>
      <w:r>
        <w:rPr>
          <w:sz w:val="22"/>
        </w:rPr>
        <w:t>英文标题：Changes of population machinery in Qinghai Province (1952-2019)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1952-2018年青海省全省人口机械变动情况，数据是按年份进行划分的。数据系省公安厅年报数据。1985年以后的迁入迁出人口均为省际间迁入迁出。1952年数据根据《中国财经出版社》出版的《中国人口·青海分册》的有关资料推算。数据整理自青海省统计局发布的青海省统计年鉴。数据集包含25个数据表，分别为:</w:t>
        <w:br/>
        <w:t>青海省主要年份人口机械变动情况（1990-2019）.xls</w:t>
        <w:br/>
        <w:t>主要年份人口机械变动情况1952-2004年.xls</w:t>
        <w:br/>
        <w:t>主要年份人口机械变动情况1952-2008年.xls</w:t>
        <w:br/>
        <w:t>主要年份人口机械变动情况1952-2009.xls</w:t>
        <w:br/>
        <w:t>主要年份人口机械变动情况1952-2010年.xls</w:t>
        <w:br/>
        <w:t>主要年份人口机械变动情况1952-2011年.xls</w:t>
        <w:br/>
        <w:t>主要年份人口机械变动情况1952-2012年.xls</w:t>
        <w:br/>
        <w:t>主要年份人口机械变动情况1952-2013年.xls</w:t>
        <w:br/>
        <w:t>主要年份人口机械变动情况1952-2014年.xls</w:t>
        <w:br/>
        <w:t>主要年份人口机械变动情况1952-2015年.xls</w:t>
        <w:br/>
        <w:t>主要年份人口机械变动情况1952-2016年.xls</w:t>
        <w:br/>
        <w:t>主要年份人口机械变动情况1952-2006年.xls</w:t>
        <w:br/>
        <w:t>主要年份人口机械变动情况1952-2007年.xls</w:t>
        <w:br/>
        <w:t>主要年份人口数机械变动情况1987-2005.xls</w:t>
        <w:br/>
        <w:t>主要年份人口机械变动情况1990-2017年.xls</w:t>
        <w:br/>
        <w:t>主要年份人口机械变动情况1990-2018年.xls</w:t>
        <w:br/>
        <w:t>人口主要变化情况1952-2001年.xls</w:t>
        <w:br/>
        <w:t>人口主要变化情况1952-2002年.xls</w:t>
        <w:br/>
        <w:t>人口变化情况1952-2003年.xls</w:t>
        <w:br/>
        <w:t>人口机械变动情况1952-2002年.xls</w:t>
        <w:br/>
        <w:t>人口机械变动情况1952-2003年.xls</w:t>
        <w:br/>
        <w:t>全省人口机械变动情况1952-1998年.xls</w:t>
        <w:br/>
        <w:t>全省人口机械变动情况1952-1999年.xls</w:t>
        <w:br/>
        <w:t>全省人口机械变动情况1952-2000年.xls</w:t>
        <w:br/>
        <w:t>全省人口机械变动情况1952-2001年.xls数据表结构相同。例如全省人口机械变动情况1952-1998年数据表共有5个字段：</w:t>
        <w:br/>
        <w:t>字段1：年份</w:t>
        <w:br/>
        <w:t>字段2：人数</w:t>
        <w:br/>
        <w:t>字段3：迁入率</w:t>
        <w:br/>
        <w:t>字段4：人数</w:t>
        <w:br/>
        <w:t>字段5：迁出率度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人口变动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青海省全省人口机械变动情况（1952-2019）. 时空三极环境大数据平台, </w:t>
      </w:r>
      <w:r>
        <w:t>2021</w:t>
      </w:r>
      <w:r>
        <w:t>.[</w:t>
      </w:r>
      <w:r>
        <w:t xml:space="preserve">Qinghai Provincial Bureau of Statistics. Changes of population machinery in Qinghai Province (1952-2019).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