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重点区域20国300米分辨率土壤侵蚀强度数据集（2015）</w:t>
      </w:r>
    </w:p>
    <w:p>
      <w:r>
        <w:rPr>
          <w:sz w:val="22"/>
        </w:rPr>
        <w:t>英文标题：Dataset of Soil  Erosion Intensity with 300 m resoluton in 20 countries in key regions( 2015)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包含重点区域20国2015年土壤侵蚀强度栅格数据，空间分辨率为300米。2）基于重点区域20国13000个调查单元数据，采用中国土壤侵蚀预报模型（CSLE），计算降雨侵蚀力因子、土壤可蚀性因子、坡长因子、坡度因子、植被覆盖与生物措施因子、工程措施因子以及耕作措施因子。然后按土类进行土壤侵蚀量插值并进一步进行强度分级，得到重点区域20国土壤侵蚀强度图。3）对土壤侵蚀强度数据进行空间格局合理性分析，数据质量良好。4）土壤侵蚀强度数据对理解重点区域20国土壤侵蚀空间格局及开展水土流失治理等具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土壤侵蚀</w:t>
      </w:r>
      <w:r>
        <w:t>,</w:t>
      </w:r>
      <w:r>
        <w:rPr>
          <w:sz w:val="22"/>
        </w:rPr>
        <w:t>土壤粗糙度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泛第三极地区</w:t>
        <w:br/>
      </w:r>
      <w:r>
        <w:rPr>
          <w:sz w:val="22"/>
        </w:rPr>
        <w:t>时间关键词：</w:t>
      </w:r>
      <w:r>
        <w:rPr>
          <w:sz w:val="22"/>
        </w:rPr>
        <w:t>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东：48.0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章文波. 重点区域20国300米分辨率土壤侵蚀强度数据集（2015）. 时空三极环境大数据平台, DOI:10.11888/Soil.tpdc.271737, CSTR:18406.11.Soil.tpdc.271737, </w:t>
      </w:r>
      <w:r>
        <w:t>2021</w:t>
      </w:r>
      <w:r>
        <w:t>.[</w:t>
      </w:r>
      <w:r>
        <w:t xml:space="preserve">ZHANG Wenbo. Dataset of Soil  Erosion Intensity with 300 m resoluton in 20 countries in key regions( 2015). A Big Earth Data Platform for Three Poles, DOI:10.11888/Soil.tpdc.271737, CSTR:18406.11.Soil.tpdc.271737,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章文波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wenbozhang@bnu.edu.cn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