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黑河生态水文遥感试验：黑河流域中游作物叶片气孔导度观测数据集</w:t>
      </w:r>
    </w:p>
    <w:p>
      <w:r>
        <w:rPr>
          <w:sz w:val="22"/>
        </w:rPr>
        <w:t>英文标题：HiWATER: Dataset of crop leaf stomatal conductance observed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本数据集为叶片气孔计Leaf Porometer在张掖市大满水分控制实验场、EC站点、超级站和石桥样地测量的作物叶片气孔导度数据。</w:t>
        <w:br/>
        <w:t>1）</w:t>
        <w:tab/>
        <w:t>测量目的</w:t>
        <w:br/>
        <w:t xml:space="preserve">    气孔导度数据测量的目的在于：获取黑河流域下垫面上作物叶片的气孔导度，作为先验知识用于作物生长模型参数、作物生物物理参数反演、蒸散发估算等用途。</w:t>
        <w:br/>
        <w:t>2）</w:t>
        <w:tab/>
        <w:t>测量仪器</w:t>
        <w:br/>
        <w:t xml:space="preserve">    测量仪器：叶片气孔计Leaf Porometer。</w:t>
        <w:br/>
        <w:t>3）</w:t>
        <w:tab/>
        <w:t>测量地点与内容</w:t>
        <w:br/>
        <w:t>a.大满小麦水分控制实验场</w:t>
        <w:br/>
        <w:t>分别在2012-5-17、2012-5-23、2012-5-29、2012-6-3、2012-6-9、2012-6-14、2012-6-24、2012-7-5、20127-12测量小麦叶片气孔导度。</w:t>
        <w:br/>
        <w:t>b. 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,测定制种玉米叶片的气孔导度。</w:t>
        <w:br/>
        <w:t>c. 超级站样地</w:t>
        <w:br/>
        <w:t>分别在2012-5-22、2012-5-28、2012-6-5、2012-6-11、2012-6-18、2012-6-25、2012-7-1、2012-7-8、2012-7-15、2012-7-22、2012-7-31、2012-8-9、2012-8-15、2012-8-22、2012-9-3、2012-9-11测量超级站样地，测定制种玉米叶片的气孔导度。</w:t>
        <w:br/>
        <w:t>d. 石桥样地</w:t>
        <w:br/>
        <w:t>分别在2012-5-17、2012-5-22、2012-5-28、2012-6-4、2012-6-11、2012-6-17、2012-6-25、2012-7-1、2012-7-8、2012-7-15、2012-7-22、2012-7-30、2012-8-8、2012-8-16、2012-8-27、2012-9-9测量石桥样地，测定制种玉米叶片的气孔导度。</w:t>
        <w:br/>
        <w:t>4）</w:t>
        <w:tab/>
        <w:t>数据处理</w:t>
        <w:br/>
        <w:t>通过数据预处理并转换为文本格式文件，得到测量作物叶片气孔导度数据。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农田生态系统</w:t>
      </w:r>
      <w:r>
        <w:t>,</w:t>
      </w:r>
      <w:r>
        <w:rPr>
          <w:sz w:val="22"/>
        </w:rPr>
        <w:t>小麦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玉米</w:t>
      </w:r>
      <w:r>
        <w:t>,</w:t>
      </w:r>
      <w:r>
        <w:rPr>
          <w:sz w:val="22"/>
        </w:rPr>
        <w:t>透射率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18:48:11+00:00</w:t>
      </w:r>
      <w:r>
        <w:rPr>
          <w:sz w:val="22"/>
        </w:rPr>
        <w:t>--</w:t>
      </w:r>
      <w:r>
        <w:rPr>
          <w:sz w:val="22"/>
        </w:rPr>
        <w:t>2018-11-29 18:48:11+00:00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黑河生态水文遥感试验：黑河流域中游作物叶片气孔导度观测数据集. 时空三极环境大数据平台, DOI:10.3972/hiwater.127.2013.db, CSTR:18406.11.hiwater.127.2013.db, </w:t>
      </w:r>
      <w:r>
        <w:t>2017</w:t>
      </w:r>
      <w:r>
        <w:t>.[</w:t>
      </w:r>
      <w:r>
        <w:t xml:space="preserve">MA Mingguo, LI Xin. HiWATER: Dataset of crop leaf stomatal conductance observed in the middle reaches of the Heihe River Basin. A Big Earth Data Platform for Three Poles, DOI:10.3972/hiwater.127.2013.db, CSTR:18406.11.hiwater.127.2013.db,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