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色季拉山气象数据（2005-2017）</w:t>
      </w:r>
    </w:p>
    <w:p>
      <w:r>
        <w:rPr>
          <w:sz w:val="22"/>
        </w:rPr>
        <w:t>英文标题：Shergyla Mountain meteorological data (2005-2017)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色季拉山气象数据，记录西藏林芝鲁朗附近进地表（1.2-1.5m）常规气象观测，数据集包括色季拉山东坡2005-2017年和113道班林外林线附近的2005-2012年的温度、湿度、降水量等的日平均数据。</w:t>
        <w:br/>
        <w:t>数据采集地点色季拉山东坡林线附近29°39′25.2″N; 94°42′25.62″E; 4390m；色季拉山113道班阴坡林外29°35′50.9″N; 94°36′42.7″E; 4390m。</w:t>
        <w:br/>
        <w:t>采集器型号Campbell Co  CR1000，采集时间：30分钟。数字化自动采集数据，人工计算日均值。</w:t>
        <w:br/>
        <w:t>包含如下基本气象参数：</w:t>
        <w:br/>
        <w:t xml:space="preserve">道班阴坡林外数据：           </w:t>
        <w:br/>
        <w:t>风速，单位：m/s</w:t>
        <w:br/>
        <w:t>气温，单位：℃</w:t>
        <w:br/>
        <w:t>相对湿度，单位：%</w:t>
        <w:br/>
        <w:t>大气压，单位：hPa</w:t>
        <w:br/>
        <w:t>总辐射，单位：w/m2</w:t>
        <w:br/>
        <w:t>土壤热通量，单位：w/m2</w:t>
        <w:br/>
        <w:t>土壤温度，单位：℃</w:t>
        <w:br/>
        <w:t>土壤湿度，单位：%</w:t>
        <w:br/>
        <w:t>雨量，单位：mm</w:t>
        <w:br/>
        <w:t>超声波测量的雪厚，单位：cm</w:t>
        <w:br/>
        <w:br/>
        <w:t>东坡林线附近数据：</w:t>
        <w:br/>
        <w:t>气温，单位：℃</w:t>
        <w:br/>
        <w:t>相对湿度，单位：%</w:t>
        <w:br/>
        <w:t>气压，单位：hPa</w:t>
        <w:br/>
        <w:t>风速，单位：m/s</w:t>
        <w:br/>
        <w:t>降雨量，单位：mm</w:t>
        <w:br/>
        <w:t>辐射，单位：w/m2</w:t>
        <w:br/>
        <w:t>土壤含水率，单位：%</w:t>
        <w:br/>
        <w:t>土壤热通量，单位：w/m2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藏东南</w:t>
      </w:r>
      <w:r>
        <w:t xml:space="preserve">, </w:t>
      </w:r>
      <w:r>
        <w:rPr>
          <w:sz w:val="22"/>
        </w:rPr>
        <w:t>林芝</w:t>
      </w:r>
      <w:r>
        <w:t xml:space="preserve">, </w:t>
      </w:r>
      <w:r>
        <w:rPr>
          <w:sz w:val="22"/>
        </w:rPr>
        <w:t>色季拉山</w:t>
        <w:br/>
      </w:r>
      <w:r>
        <w:rPr>
          <w:sz w:val="22"/>
        </w:rPr>
        <w:t>时间关键词：</w:t>
      </w:r>
      <w:r>
        <w:rPr>
          <w:sz w:val="22"/>
        </w:rPr>
        <w:t>2005-2017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3.文件大小：0.62MB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西：94.61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东：94.71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南：29.59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2005-08-27 08:00:00+00:00</w:t>
      </w:r>
      <w:r>
        <w:rPr>
          <w:sz w:val="22"/>
        </w:rPr>
        <w:t>--</w:t>
      </w:r>
      <w:r>
        <w:rPr>
          <w:sz w:val="22"/>
        </w:rPr>
        <w:t>2018-01-08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罗伦. 色季拉山气象数据（2005-2017）. 时空三极环境大数据平台, DOI:10.11888/AtmosphericPhysics.tpe.249395.db, CSTR:18406.11.AtmosphericPhysics.tpe.249395.db, </w:t>
      </w:r>
      <w:r>
        <w:t>2019</w:t>
      </w:r>
      <w:r>
        <w:t>.[</w:t>
      </w:r>
      <w:r>
        <w:t xml:space="preserve">Luo  Lun. Shergyla Mountain meteorological data (2005-2017). A Big Earth Data Platform for Three Poles, DOI:10.11888/AtmosphericPhysics.tpe.249395.db, CSTR:18406.11.AtmosphericPhysics.tpe.249395.db,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罗伦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luolun@itpcas.ac.cn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