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盘龙铅锌矿重晶石及其内流体包裹体数据集</w:t>
      </w:r>
    </w:p>
    <w:p>
      <w:r>
        <w:rPr>
          <w:sz w:val="22"/>
        </w:rPr>
        <w:t>英文标题：Barite and fluid inclusion data set of Panlong Pb Zn deposit</w:t>
      </w:r>
    </w:p>
    <w:p>
      <w:r>
        <w:rPr>
          <w:sz w:val="32"/>
        </w:rPr>
        <w:t>1、摘要</w:t>
      </w:r>
    </w:p>
    <w:p>
      <w:pPr>
        <w:ind w:firstLine="432"/>
      </w:pPr>
      <w:r>
        <w:rPr>
          <w:sz w:val="22"/>
        </w:rPr>
        <w:t>本研究在前人研究的基础上，在电子显微镜下对盘龙铅锌矿进行了系统的岩相学分析，同时利用扫描电镜能谱分析发现放射状重晶石成分较细脉状重晶石纯净，不含Sr同位素，认为放射状与细脉状重晶石为不同期次的产物，放射状重晶石形成于原生沉积期，而细脉状重晶石形成于活化改造期。其次主要通过对原生沉积期和活化改造期重晶石内的流体包裹体利用冷热台分析，测得重晶石内流体包裹体一系列的均一温度和冰点温度，通过对这些温度分析发现，原生沉积期的均一温度均值为147.2°，冰点温度均值为-4.7°，根据冰点温度推算出的盐度均值为7.09%NaCleqv；活化改造期的均一温度均值为138.9°，冰点温度均值为-7.75°，根据冰点温度推算出的盐度均值为10.90%NaCleqv，通过与前人研究对比分析发现，盘龙铅锌矿原生沉积期流体特征与SEDEX型矿床流体特征十分相似，成矿流体主要是蒸发的海水；活化改造期形成的重晶石可能是原生沉积成矿后，浅成低温热液侵入改造矿体或先存矿体受到了晚期又一次热水喷流事件的影响。</w:t>
      </w:r>
    </w:p>
    <w:p>
      <w:r>
        <w:rPr>
          <w:sz w:val="32"/>
        </w:rPr>
        <w:t>2、关键词</w:t>
      </w:r>
    </w:p>
    <w:p>
      <w:pPr>
        <w:ind w:left="432"/>
      </w:pPr>
      <w:r>
        <w:rPr>
          <w:sz w:val="22"/>
        </w:rPr>
        <w:t>主题关键词：</w:t>
      </w:r>
      <w:r>
        <w:rPr>
          <w:sz w:val="22"/>
        </w:rPr>
        <w:t>重晶石</w:t>
      </w:r>
      <w:r>
        <w:t>,</w:t>
      </w:r>
      <w:r>
        <w:rPr>
          <w:sz w:val="22"/>
        </w:rPr>
        <w:t>岩石/矿物</w:t>
      </w:r>
      <w:r>
        <w:t>,</w:t>
      </w:r>
      <w:r>
        <w:rPr>
          <w:sz w:val="22"/>
        </w:rPr>
        <w:t>地球化学</w:t>
      </w:r>
      <w:r>
        <w:t>,</w:t>
      </w:r>
      <w:r>
        <w:rPr>
          <w:sz w:val="22"/>
        </w:rPr>
        <w:t>流体</w:t>
      </w:r>
      <w:r>
        <w:t>,</w:t>
      </w:r>
      <w:r>
        <w:rPr>
          <w:sz w:val="22"/>
        </w:rPr>
        <w:t>矿床地球化学</w:t>
        <w:br/>
      </w:r>
      <w:r>
        <w:rPr>
          <w:sz w:val="22"/>
        </w:rPr>
        <w:t>学科关键词：</w:t>
      </w:r>
      <w:r>
        <w:rPr>
          <w:sz w:val="22"/>
        </w:rPr>
        <w:t>固体地球</w:t>
        <w:br/>
      </w:r>
      <w:r>
        <w:rPr>
          <w:sz w:val="22"/>
        </w:rPr>
        <w:t>地点关键词：</w:t>
      </w:r>
      <w:r>
        <w:rPr>
          <w:sz w:val="22"/>
        </w:rPr>
        <w:t>盘龙铅锌矿</w:t>
        <w:br/>
      </w:r>
      <w:r>
        <w:rPr>
          <w:sz w:val="22"/>
        </w:rPr>
        <w:t>时间关键词：</w:t>
      </w:r>
      <w:r>
        <w:rPr>
          <w:sz w:val="22"/>
        </w:rPr>
        <w:t>泥盆世</w:t>
      </w:r>
    </w:p>
    <w:p>
      <w:r>
        <w:rPr>
          <w:sz w:val="32"/>
        </w:rPr>
        <w:t>3、数据细节</w:t>
      </w:r>
    </w:p>
    <w:p>
      <w:pPr>
        <w:ind w:left="432"/>
      </w:pPr>
      <w:r>
        <w:rPr>
          <w:sz w:val="22"/>
        </w:rPr>
        <w:t>1.比例尺：None</w:t>
      </w:r>
    </w:p>
    <w:p>
      <w:pPr>
        <w:ind w:left="432"/>
      </w:pPr>
      <w:r>
        <w:rPr>
          <w:sz w:val="22"/>
        </w:rPr>
        <w:t>2.投影：</w:t>
      </w:r>
    </w:p>
    <w:p>
      <w:pPr>
        <w:ind w:left="432"/>
      </w:pPr>
      <w:r>
        <w:rPr>
          <w:sz w:val="22"/>
        </w:rPr>
        <w:t>3.文件大小：0.011MB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北：24.0</w:t>
            </w:r>
          </w:p>
        </w:tc>
        <w:tc>
          <w:tcPr>
            <w:tcW w:type="dxa" w:w="2880"/>
          </w:tcPr>
          <w:p>
            <w:r>
              <w:t>-</w:t>
            </w:r>
          </w:p>
        </w:tc>
      </w:tr>
      <w:tr>
        <w:tc>
          <w:tcPr>
            <w:tcW w:type="dxa" w:w="2880"/>
          </w:tcPr>
          <w:p>
            <w:r>
              <w:t>西：104.0</w:t>
            </w:r>
          </w:p>
        </w:tc>
        <w:tc>
          <w:tcPr>
            <w:tcW w:type="dxa" w:w="2880"/>
          </w:tcPr>
          <w:p>
            <w:r>
              <w:t>-</w:t>
            </w:r>
          </w:p>
        </w:tc>
        <w:tc>
          <w:tcPr>
            <w:tcW w:type="dxa" w:w="2880"/>
          </w:tcPr>
          <w:p>
            <w:r>
              <w:t>东：110.0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2017-08-31 16:00:00+00:00</w:t>
      </w:r>
      <w:r>
        <w:rPr>
          <w:sz w:val="22"/>
        </w:rPr>
        <w:t>--</w:t>
      </w:r>
      <w:r>
        <w:rPr>
          <w:sz w:val="22"/>
        </w:rPr>
        <w:t>2019-08-31 16:00:00+00:00</w:t>
      </w:r>
    </w:p>
    <w:p>
      <w:r>
        <w:rPr>
          <w:sz w:val="32"/>
        </w:rPr>
        <w:t>6、引用方式</w:t>
      </w:r>
    </w:p>
    <w:p>
      <w:pPr>
        <w:ind w:left="432"/>
      </w:pPr>
      <w:r>
        <w:rPr>
          <w:sz w:val="22"/>
        </w:rPr>
        <w:t xml:space="preserve">数据的引用: </w:t>
      </w:r>
    </w:p>
    <w:p>
      <w:pPr>
        <w:ind w:left="432" w:firstLine="432"/>
      </w:pPr>
      <w:r>
        <w:t xml:space="preserve">牛佳, 郑义. 盘龙铅锌矿重晶石及其内流体包裹体数据集. 时空三极环境大数据平台, DOI:10.11888/Geo.tpdc.271466, CSTR:18406.11.Geo.tpdc.271466, </w:t>
      </w:r>
      <w:r>
        <w:t>2021</w:t>
      </w:r>
      <w:r>
        <w:t>.[</w:t>
      </w:r>
      <w:r>
        <w:t xml:space="preserve">ZHENG   Yi, NIU   Jia. Barite and fluid inclusion data set of Panlong Pb Zn deposit. A Big Earth Data Platform for Three Poles, DOI:10.11888/Geo.tpdc.271466, CSTR:18406.11.Geo.tpdc.271466, </w:t>
      </w:r>
      <w:r>
        <w:t>2021</w:t>
      </w:r>
      <w:r>
        <w:rPr>
          <w:sz w:val="22"/>
        </w:rPr>
        <w:t>]</w:t>
      </w:r>
    </w:p>
    <w:p>
      <w:pPr>
        <w:ind w:left="432"/>
      </w:pPr>
      <w:r>
        <w:rPr>
          <w:sz w:val="22"/>
        </w:rPr>
        <w:t xml:space="preserve">文章的引用: </w:t>
      </w:r>
    </w:p>
    <w:p>
      <w:pPr>
        <w:ind w:left="864"/>
      </w:pPr>
      <w:r>
        <w:t>牛佳, 郑义, 周永章,  郭晓昱. (2017). 桂中盘龙铅锌矿流体包裹体特征及其对钦杭成矿带喷流-改造的指示. 岩石学报, 33(3), 753-766.</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牛佳</w:t>
        <w:br/>
      </w:r>
      <w:r>
        <w:rPr>
          <w:sz w:val="22"/>
        </w:rPr>
        <w:t xml:space="preserve">单位: </w:t>
      </w:r>
      <w:r>
        <w:rPr>
          <w:sz w:val="22"/>
        </w:rPr>
        <w:t>中山大学地球科学与工程学院</w:t>
        <w:br/>
      </w:r>
      <w:r>
        <w:rPr>
          <w:sz w:val="22"/>
        </w:rPr>
        <w:t xml:space="preserve">电子邮件: </w:t>
      </w:r>
      <w:r>
        <w:rPr>
          <w:sz w:val="22"/>
        </w:rPr>
        <w:t>zhengy43@mail.sysu.edu.cn</w:t>
        <w:br/>
        <w:br/>
      </w:r>
      <w:r>
        <w:rPr>
          <w:sz w:val="22"/>
        </w:rPr>
        <w:t xml:space="preserve">姓名: </w:t>
      </w:r>
      <w:r>
        <w:rPr>
          <w:sz w:val="22"/>
        </w:rPr>
        <w:t>郑义</w:t>
        <w:br/>
      </w:r>
      <w:r>
        <w:rPr>
          <w:sz w:val="22"/>
        </w:rPr>
        <w:t xml:space="preserve">单位: </w:t>
      </w:r>
      <w:r>
        <w:rPr>
          <w:sz w:val="22"/>
        </w:rPr>
        <w:t>中山大学地球科学与工程学院</w:t>
        <w:br/>
      </w:r>
      <w:r>
        <w:rPr>
          <w:sz w:val="22"/>
        </w:rPr>
        <w:t xml:space="preserve">电子邮件: </w:t>
      </w:r>
      <w:r>
        <w:rPr>
          <w:sz w:val="22"/>
        </w:rPr>
        <w:t>zhengy43@mail.sysu.edu.cn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