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湖南井冲钴铜多金属矿床绿泥石的EPMA数据</w:t>
      </w:r>
    </w:p>
    <w:p>
      <w:r>
        <w:rPr>
          <w:sz w:val="22"/>
        </w:rPr>
        <w:t>英文标题：EPMA data of chlorite from Jingchong co Cu polymetallic deposit, Hunan Province</w:t>
      </w:r>
    </w:p>
    <w:p>
      <w:r>
        <w:rPr>
          <w:sz w:val="32"/>
        </w:rPr>
        <w:t>1、摘要</w:t>
      </w:r>
    </w:p>
    <w:p>
      <w:pPr>
        <w:ind w:firstLine="432"/>
      </w:pPr>
      <w:r>
        <w:rPr>
          <w:sz w:val="22"/>
        </w:rPr>
        <w:t>本数据为湖南井冲钴铜多金属矿床绿泥石的电子探针数据（EPMA）。实验方法是EPMA。测试在中南大学有色金属成矿预测教育部重点实验室完成, 分析仪器为装有四通道波谱仪和能谱仪的SHIMADZU EPMA-1720电子探针。实验条件为: 加速电压20 kV, 束流15 nA, 束斑直径1 μm, ZAF校正法。绿泥石电子探针分析所采用的标样为: 磷灰石(P)、金红石(Ti)、硬玉(Al、Na)、铁铝榴石(Fe)、蔷薇辉石(Mn)、橄榄石(Mg)、透辉石(Ca、Si)和钾长石(K)。此数据可为湖南井冲钴铜多金属矿床日后地球化学模型分析提供数据支持。</w:t>
        <w:br/>
        <w:t>以上数据已发表于EI高级别期刊，数据真实可靠。数据以Excel表格形式储存。</w:t>
      </w:r>
    </w:p>
    <w:p>
      <w:r>
        <w:rPr>
          <w:sz w:val="32"/>
        </w:rPr>
        <w:t>2、关键词</w:t>
      </w:r>
    </w:p>
    <w:p>
      <w:pPr>
        <w:ind w:left="432"/>
      </w:pPr>
      <w:r>
        <w:rPr>
          <w:sz w:val="22"/>
        </w:rPr>
        <w:t>主题关键词：</w:t>
      </w:r>
      <w:r>
        <w:rPr>
          <w:sz w:val="22"/>
        </w:rPr>
        <w:t>电子探针</w:t>
      </w:r>
      <w:r>
        <w:t>,</w:t>
      </w:r>
      <w:r>
        <w:rPr>
          <w:sz w:val="22"/>
        </w:rPr>
        <w:t>岩石/矿物</w:t>
        <w:br/>
      </w:r>
      <w:r>
        <w:rPr>
          <w:sz w:val="22"/>
        </w:rPr>
        <w:t>学科关键词：</w:t>
      </w:r>
      <w:r>
        <w:rPr>
          <w:sz w:val="22"/>
        </w:rPr>
        <w:t>固体地球</w:t>
        <w:br/>
      </w:r>
      <w:r>
        <w:rPr>
          <w:sz w:val="22"/>
        </w:rPr>
        <w:t>地点关键词：</w:t>
      </w:r>
      <w:r>
        <w:rPr>
          <w:sz w:val="22"/>
        </w:rPr>
        <w:t>湖南井冲</w:t>
        <w:br/>
      </w:r>
      <w:r>
        <w:rPr>
          <w:sz w:val="22"/>
        </w:rPr>
        <w:t>时间关键词：</w:t>
      </w:r>
      <w:r>
        <w:rPr>
          <w:sz w:val="22"/>
        </w:rPr>
        <w:t>早白垩世</w:t>
      </w:r>
    </w:p>
    <w:p>
      <w:r>
        <w:rPr>
          <w:sz w:val="32"/>
        </w:rPr>
        <w:t>3、数据细节</w:t>
      </w:r>
    </w:p>
    <w:p>
      <w:pPr>
        <w:ind w:left="432"/>
      </w:pPr>
      <w:r>
        <w:rPr>
          <w:sz w:val="22"/>
        </w:rPr>
        <w:t>1.比例尺：None</w:t>
      </w:r>
    </w:p>
    <w:p>
      <w:pPr>
        <w:ind w:left="432"/>
      </w:pPr>
      <w:r>
        <w:rPr>
          <w:sz w:val="22"/>
        </w:rPr>
        <w:t>2.投影：</w:t>
      </w:r>
    </w:p>
    <w:p>
      <w:pPr>
        <w:ind w:left="432"/>
      </w:pPr>
      <w:r>
        <w:rPr>
          <w:sz w:val="22"/>
        </w:rPr>
        <w:t>3.文件大小：0.03MB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北：28.29</w:t>
            </w:r>
          </w:p>
        </w:tc>
        <w:tc>
          <w:tcPr>
            <w:tcW w:type="dxa" w:w="2880"/>
          </w:tcPr>
          <w:p>
            <w:r>
              <w:t>-</w:t>
            </w:r>
          </w:p>
        </w:tc>
      </w:tr>
      <w:tr>
        <w:tc>
          <w:tcPr>
            <w:tcW w:type="dxa" w:w="2880"/>
          </w:tcPr>
          <w:p>
            <w:r>
              <w:t>西：113.45</w:t>
            </w:r>
          </w:p>
        </w:tc>
        <w:tc>
          <w:tcPr>
            <w:tcW w:type="dxa" w:w="2880"/>
          </w:tcPr>
          <w:p>
            <w:r>
              <w:t>-</w:t>
            </w:r>
          </w:p>
        </w:tc>
        <w:tc>
          <w:tcPr>
            <w:tcW w:type="dxa" w:w="2880"/>
          </w:tcPr>
          <w:p>
            <w:r>
              <w:t>东：113.48</w:t>
            </w:r>
          </w:p>
        </w:tc>
      </w:tr>
      <w:tr>
        <w:tc>
          <w:tcPr>
            <w:tcW w:type="dxa" w:w="2880"/>
          </w:tcPr>
          <w:p>
            <w:r>
              <w:t>-</w:t>
            </w:r>
          </w:p>
        </w:tc>
        <w:tc>
          <w:tcPr>
            <w:tcW w:type="dxa" w:w="2880"/>
          </w:tcPr>
          <w:p>
            <w:r>
              <w:t>南：28.27</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王智琳, 刘萌. 湖南井冲钴铜多金属矿床绿泥石的EPMA数据. 时空三极环境大数据平台, DOI:10.16539/j.ddgzyckx.2018.05.005, CSTR:, </w:t>
      </w:r>
      <w:r>
        <w:t>2021</w:t>
      </w:r>
      <w:r>
        <w:t>.[</w:t>
      </w:r>
      <w:r>
        <w:t xml:space="preserve">LIU   Meng, WANG   Zhilin. EPMA data of chlorite from Jingchong co Cu polymetallic deposit, Hunan Province. A Big Earth Data Platform for Three Poles, DOI:10.16539/j.ddgzyckx.2018.05.005, CSTR:, </w:t>
      </w:r>
      <w:r>
        <w:t>2021</w:t>
      </w:r>
      <w:r>
        <w:rPr>
          <w:sz w:val="22"/>
        </w:rPr>
        <w:t>]</w:t>
      </w:r>
    </w:p>
    <w:p>
      <w:pPr>
        <w:ind w:left="432"/>
      </w:pPr>
      <w:r>
        <w:rPr>
          <w:sz w:val="22"/>
        </w:rPr>
        <w:t xml:space="preserve">文章的引用: </w:t>
      </w:r>
    </w:p>
    <w:p>
      <w:pPr>
        <w:ind w:left="864"/>
      </w:pPr>
      <w:r>
        <w:t>刘萌, 王智琳, 许德如, 伍杨, 董国军, 宁钧陶... &amp; 崔宇. (2018). 湖南井冲钴铜多金属矿床绿泥石、黄铁矿和黄铜矿的矿物学特征及其成矿指示意义. 大地构造与成矿学(05), 862-879. doi:10.16539/j.ddgzyckx.2018.05.005.</w:t>
        <w:br/>
        <w:br/>
      </w:r>
    </w:p>
    <w:p>
      <w:r>
        <w:rPr>
          <w:sz w:val="32"/>
        </w:rPr>
        <w:t>7、资助项目信息</w:t>
      </w:r>
    </w:p>
    <w:p>
      <w:pPr>
        <w:ind w:left="432"/>
      </w:pPr>
      <w:r>
        <w:rPr>
          <w:sz w:val="22"/>
        </w:rPr>
        <w:t>燕山期重大地质事件的深部过程与资源效应(2016YFC0600400)</w:t>
        <w:br/>
      </w:r>
    </w:p>
    <w:p>
      <w:r>
        <w:rPr>
          <w:sz w:val="32"/>
        </w:rPr>
        <w:t>8、数据资源提供者</w:t>
      </w:r>
    </w:p>
    <w:p>
      <w:pPr>
        <w:ind w:left="432"/>
      </w:pPr>
      <w:r>
        <w:rPr>
          <w:sz w:val="22"/>
        </w:rPr>
        <w:t xml:space="preserve">姓名: </w:t>
      </w:r>
      <w:r>
        <w:rPr>
          <w:sz w:val="22"/>
        </w:rPr>
        <w:t>王智琳</w:t>
        <w:br/>
      </w:r>
      <w:r>
        <w:rPr>
          <w:sz w:val="22"/>
        </w:rPr>
        <w:t xml:space="preserve">单位: </w:t>
      </w:r>
      <w:r>
        <w:rPr>
          <w:sz w:val="22"/>
        </w:rPr>
        <w:t>中南大学</w:t>
        <w:br/>
      </w:r>
      <w:r>
        <w:rPr>
          <w:sz w:val="22"/>
        </w:rPr>
        <w:t xml:space="preserve">电子邮件: </w:t>
      </w:r>
      <w:r>
        <w:rPr>
          <w:sz w:val="22"/>
        </w:rPr>
        <w:t>wangzhilin1025@163.com</w:t>
        <w:br/>
        <w:br/>
      </w:r>
      <w:r>
        <w:rPr>
          <w:sz w:val="22"/>
        </w:rPr>
        <w:t xml:space="preserve">姓名: </w:t>
      </w:r>
      <w:r>
        <w:rPr>
          <w:sz w:val="22"/>
        </w:rPr>
        <w:t>刘萌</w:t>
        <w:br/>
      </w:r>
      <w:r>
        <w:rPr>
          <w:sz w:val="22"/>
        </w:rPr>
        <w:t xml:space="preserve">单位: </w:t>
      </w:r>
      <w:r>
        <w:rPr>
          <w:sz w:val="22"/>
        </w:rPr>
        <w:t>中南大学</w:t>
        <w:br/>
      </w:r>
      <w:r>
        <w:rPr>
          <w:sz w:val="22"/>
        </w:rPr>
        <w:t xml:space="preserve">电子邮件: </w:t>
      </w:r>
      <w:r>
        <w:rPr>
          <w:sz w:val="22"/>
        </w:rPr>
        <w:t>mengl29@163.com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