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黑河综合遥感联合试验：扁都口加密观测区太阳分光光度计观测数据集（2008年3月）</w:t>
      </w:r>
    </w:p>
    <w:p>
      <w:r>
        <w:rPr>
          <w:sz w:val="22"/>
        </w:rPr>
        <w:t>英文标题：WATER: Dateset of sun photometer observations in the Biandukou foci experimental area on Mar,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2008年3月7日至3月17日在扁都口加密观测区获得了与MODIS和TM同步当天的大气参数和一些常规观测的大气参数数据，为进行各个遥感影像和地面测量数据的大气纠正提供有效参考数据。</w:t>
        <w:br/>
        <w:t xml:space="preserve">本次测量采用CE318太阳分光光度计，可提供1020nm、936nm、870nm、670nm和440nm共5个波段的大气光学厚度，可以利用936nm测量数据反演大气柱水汽含量。 </w:t>
        <w:br/>
        <w:t>本数据集包括2008年3月7日、2008年3月14日（MODIS同步）和2008年3月17日（TM同步）的太阳分光光度计数据。处理数据为文本文件格式。</w:t>
        <w:br/>
        <w:t>本数据集包括3天的分光光度计处理数据txt文档。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气溶胶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 xml:space="preserve"> 气溶胶光学深度/厚度</w:t>
      </w:r>
      <w:r>
        <w:t>,</w:t>
      </w:r>
      <w:r>
        <w:rPr>
          <w:sz w:val="22"/>
        </w:rPr>
        <w:t xml:space="preserve"> 气溶胶后向散射</w:t>
      </w:r>
      <w:r>
        <w:t>,</w:t>
      </w:r>
      <w:r>
        <w:rPr>
          <w:sz w:val="22"/>
        </w:rPr>
        <w:t>太阳分光光度计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扁都口加密观测区</w:t>
        <w:br/>
      </w:r>
      <w:r>
        <w:rPr>
          <w:sz w:val="22"/>
        </w:rPr>
        <w:t>时间关键词：</w:t>
      </w:r>
      <w:r>
        <w:rPr>
          <w:sz w:val="22"/>
        </w:rPr>
        <w:t>2008-03-17</w:t>
      </w:r>
      <w:r>
        <w:t xml:space="preserve">, </w:t>
      </w:r>
      <w:r>
        <w:rPr>
          <w:sz w:val="22"/>
        </w:rPr>
        <w:t>2008-03-07</w:t>
      </w:r>
      <w:r>
        <w:t xml:space="preserve">, </w:t>
      </w:r>
      <w:r>
        <w:rPr>
          <w:sz w:val="22"/>
        </w:rPr>
        <w:t>2008-03-14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3.文件大小：0.18MB</w:t>
      </w:r>
    </w:p>
    <w:p>
      <w:pPr>
        <w:ind w:left="432"/>
      </w:pPr>
      <w:r>
        <w:rPr>
          <w:sz w:val="22"/>
        </w:rPr>
        <w:t>4.数据格式：txt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西：100.881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南：38.192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2008-03-19 16:00:00+00:00</w:t>
      </w:r>
      <w:r>
        <w:rPr>
          <w:sz w:val="22"/>
        </w:rPr>
        <w:t>--</w:t>
      </w:r>
      <w:r>
        <w:rPr>
          <w:sz w:val="22"/>
        </w:rPr>
        <w:t>2008-03-29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黑河综合遥感联合试验：扁都口加密观测区太阳分光光度计观测数据集（2008年3月）. 时空三极环境大数据平台, DOI:10.3972/water973.0033.db, CSTR:18406.11.water973.0033.db, </w:t>
      </w:r>
      <w:r>
        <w:t>2013</w:t>
      </w:r>
      <w:r>
        <w:t>.[</w:t>
      </w:r>
      <w:r>
        <w:t xml:space="preserve">WATER: Dateset of sun photometer observations in the Biandukou foci experimental area on Mar, 2008. A Big Earth Data Platform for Three Poles, DOI:10.3972/water973.0033.db, CSTR:18406.11.water973.0033.db,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