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黑河综合遥感联合试验：冰沟寒区水文气象观测站自动气象站数据集（2007-2009）</w:t>
      </w:r>
    </w:p>
    <w:p>
      <w:r>
        <w:rPr>
          <w:sz w:val="22"/>
        </w:rPr>
        <w:t>英文标题：WATER: Dataset of automatic meteorological observations at the Binggou cold region hydrometerological station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冰沟寒区水文气象观测站2007年9月25日至2009年12月31日的观测数据。站点位于青海省祁连县南部，位于黑河上游冰沟子流域的河谷谷地内，东西两侧是连绵的山丘和高山，场地四周相对较为平坦，地表为稀疏草地和河床碎石的混合。观测点的经纬度为38°04′N，100°13′E。</w:t>
        <w:br/>
        <w:t xml:space="preserve">    该站点是典型高山草甸（河滩地），观测项目有：大气风温湿梯度观测（2m和10m）、气压、降水、辐射四分量、多层土壤温度（5cm、10cm、20cm、40cm、80cm和120cm）、土壤水分（5cm、10cm、20cm、40cm、80cm和120cm）及土壤热通量（5cm和15cm）。</w:t>
        <w:br/>
        <w:t xml:space="preserve">   原始的采集器输出数据为0级；初步整理后，没有任何的删除，但是标出疑似有问题的数据为1级；统一整理成30分钟采样周期并经过质量控制的为2级。整理后的数据逐月存储，命名规则为：站点名+数据级别+AMS+数据日期。建议普通用户用2级以上的数据。</w:t>
        <w:br/>
        <w:t xml:space="preserve">  自动气象站的观测分两个时段：2007年9月25日至2008年3月12号为初步的预观测阶段；2008年3月12号之后为规范化的观测阶段。前一个时段观测的是逐时的气压降雨数据（残缺严重）和土壤温湿度数据。后一个时段观测较详细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2007-09-25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2007-10-13 00:00:00+00:00</w:t>
      </w:r>
      <w:r>
        <w:rPr>
          <w:sz w:val="22"/>
        </w:rPr>
        <w:t>--</w:t>
      </w:r>
      <w:r>
        <w:rPr>
          <w:sz w:val="22"/>
        </w:rPr>
        <w:t>2010-01-18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黑河综合遥感联合试验：冰沟寒区水文气象观测站自动气象站数据集（2007-2009）. 时空三极环境大数据平台, DOI:10.3972/water973.0291.db, CSTR:18406.11.water973.0291.db, </w:t>
      </w:r>
      <w:r>
        <w:t>2015</w:t>
      </w:r>
      <w:r>
        <w:t>.[</w:t>
      </w:r>
      <w:r>
        <w:t xml:space="preserve">Zhang Zhihui. WATER: Dataset of automatic meteorological observations at the Binggou cold region hydrometerological station (2007-2009). A Big Earth Data Platform for Three Poles, DOI:10.3972/water973.0291.db, CSTR:18406.11.water973.0291.db,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 HY, Wang J. Simulation of snow distribution and melt under cloudy conditions in an alpine watershed. Hydrology and Earth System Sciences, 2011, 15(7): 2195-2203. doi:10.5194/hess-15-2195-2011.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