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青海省泽库县天然草地等级面积统计数据（1988，2012）</w:t>
      </w:r>
    </w:p>
    <w:p>
      <w:r>
        <w:rPr>
          <w:sz w:val="22"/>
        </w:rPr>
        <w:t>英文标题：Statistical data of natural grassland grade area in Zeku County,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该数据集记录了1988年，2012年度青海省泽库县天然草地等级面积统计数据，数据按照天然草地等级代号分类统计，草地等的划分以草地型为基本单元，划分为优、良、中、低、劣五个等别。各等的划分标准如下：</w:t>
        <w:br/>
        <w:t>Ⅰ等（优等）草地：优类牧草重量占60%以上；</w:t>
        <w:br/>
        <w:t>Ⅱ等（良等）草地：良类以上牧草重量占60%以上，其他类占40%；</w:t>
        <w:br/>
        <w:t>Ⅲ等（中等）草地：中类以上牧草重量占60%以上，其他类占40%；</w:t>
        <w:br/>
        <w:t>Ⅳ等（低等）草地：低类以上牧草重量占60%以上，其他类占40%；</w:t>
        <w:br/>
        <w:t>Ⅴ等（劣等）草地：劣类牧草重量占40%以上｡</w:t>
        <w:br/>
        <w:t>草地级的划分以草地型为基本单元，按鲜草产量将全省草地划分为8级。各级标准如下：</w:t>
        <w:br/>
        <w:t>1级草地：每公顷草地产鲜草12000k g 以上；2级草地：每公顷草地产鲜草9000kg ~ 12000kg；</w:t>
        <w:br/>
        <w:t>3级草地：每公顷草地产鲜草6000kg~ 9000kg；4级草地：每公顷草地产鲜草4500kg ~ 6000kg；</w:t>
        <w:br/>
        <w:t>5级草地：每公顷草地产鲜草30001kg~ 4500kg；6级草地：每公顷草地产鲜草1500kg~ 3000kg；</w:t>
        <w:br/>
        <w:t>7级草地：毎公顷草地产鲜草750kg~ 1500kg；8级草地：每公顷草地产鲜草750kg以下。数据整理自青海省草原总站与1988年和2012年发布的《青海省草地资源统计册》。数据集包含2个数据表，分别为：泽库县天然草地等级面积统计数据（2012）、泽库县天然草地等级统计数据（1988）。数据表结构相似。例如泽库县天然草地等级面积统计数据（2012）表共有9个字段：</w:t>
        <w:br/>
        <w:t>字段1：合计</w:t>
        <w:br/>
        <w:t>字段2：1级</w:t>
        <w:br/>
        <w:t>字段3：2级</w:t>
        <w:br/>
        <w:t>字段4：3级</w:t>
        <w:br/>
        <w:t>字段5：4级</w:t>
        <w:br/>
        <w:t>字段6：5级</w:t>
        <w:br/>
        <w:t>字段7：6级</w:t>
        <w:br/>
        <w:t>字段8：7级</w:t>
        <w:br/>
        <w:t>字段9：8级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天然草地等级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泽库县</w:t>
      </w:r>
      <w:r>
        <w:t xml:space="preserve">, 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青海省泽库县天然草地等级面积统计数据（1988，2012）.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natural grassland grade area in Zeku County,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