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越南北部渐新世棕榈叶片化石及其古气候意义（论文原文及化石图像数据）</w:t>
      </w:r>
    </w:p>
    <w:p>
      <w:r>
        <w:rPr>
          <w:sz w:val="22"/>
        </w:rPr>
        <w:t>英文标题：Leaf fossils of Sabalites (Arecaceae) from the Oligocene of northern Vietnam and their paleoclimatic implications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棕榈作为典型的热带、亚热带植物，因其耐寒性较差的生理特性，广泛分布于全球低纬度地区。东南亚地区作为目前现生棕榈科植物重要的分布中心之一，关于该区棕榈化石的记录却寥寥无几。本研究报道了越南北部横蒲盆地渐新世Dong Ho组的棕榈叶片化石。依据扇形肋掌状叶、脊突明显、叶柄无刺以及气孔双生等形态特征，通过对比现生掌状棕榈和相关已发表的棕榈化石，将其定为一个化石新种Sabalites colaniae A.Song, T.Su,T.V.Do et Z.K.Zhou sp.nov.。综合研究区其他古生物学和古气候研究，以及棕榈化石的发现，揭示了越南北部渐新世气候温暖湿润的特征。</w:t>
        <w:br/>
        <w:t>本数据包括作者拍摄或测量的论文原始高分辨率插图和数据表格，可用于后续研究、科学传播等工作。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生物化石</w:t>
      </w:r>
      <w:r>
        <w:t>,</w:t>
      </w:r>
      <w:r>
        <w:rPr>
          <w:sz w:val="22"/>
        </w:rPr>
        <w:t>古气候重建</w:t>
        <w:br/>
      </w:r>
      <w:r>
        <w:rPr>
          <w:sz w:val="22"/>
        </w:rPr>
        <w:t>学科关键词：</w:t>
      </w:r>
      <w:r>
        <w:rPr>
          <w:sz w:val="22"/>
        </w:rPr>
        <w:t>古环境</w:t>
        <w:br/>
      </w:r>
      <w:r>
        <w:rPr>
          <w:sz w:val="22"/>
        </w:rPr>
        <w:t>地点关键词：</w:t>
      </w:r>
      <w:r>
        <w:rPr>
          <w:sz w:val="22"/>
        </w:rPr>
        <w:t>越南</w:t>
        <w:br/>
      </w:r>
      <w:r>
        <w:rPr>
          <w:sz w:val="22"/>
        </w:rPr>
        <w:t>时间关键词：</w:t>
      </w:r>
      <w:r>
        <w:rPr>
          <w:sz w:val="22"/>
        </w:rPr>
        <w:t>渐新世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3.文件大小：40.0MB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2021-03-03 16:00:00+00:00</w:t>
      </w:r>
      <w:r>
        <w:rPr>
          <w:sz w:val="22"/>
        </w:rPr>
        <w:t>--</w:t>
      </w:r>
      <w:r>
        <w:rPr>
          <w:sz w:val="22"/>
        </w:rPr>
        <w:t>2022-03-01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苏涛. 越南北部渐新世棕榈叶片化石及其古气候意义（论文原文及化石图像数据）. 时空三极环境大数据平台, DOI:10.11888/Paleoenv.tpdc.272078, CSTR:18406.11.Paleoenv.tpdc.272078, </w:t>
      </w:r>
      <w:r>
        <w:t>2022</w:t>
      </w:r>
      <w:r>
        <w:t>.[</w:t>
      </w:r>
      <w:r>
        <w:t xml:space="preserve">SU  Tao. Leaf fossils of Sabalites (Arecaceae) from the Oligocene of northern Vietnam and their paleoclimatic implications. A Big Earth Data Platform for Three Poles, DOI:10.11888/Paleoenv.tpdc.272078, CSTR:18406.11.Paleoenv.tpdc.272078,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Song, A., Liu, J., &amp; Liang, S.Q., et al. (2021). Leaf fossils of Sabalites (Arecaceae) from the Oligocene of northern Vietnam and their paleoclimatic implications. Plant Diversity. 10.1016/j.pld.2021.08.003.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苏涛</w:t>
        <w:br/>
      </w:r>
      <w:r>
        <w:rPr>
          <w:sz w:val="22"/>
        </w:rPr>
        <w:t xml:space="preserve">单位: </w:t>
      </w:r>
      <w:r>
        <w:rPr>
          <w:sz w:val="22"/>
        </w:rPr>
        <w:t>中国科学院西双版纳热带植物园</w:t>
        <w:br/>
      </w:r>
      <w:r>
        <w:rPr>
          <w:sz w:val="22"/>
        </w:rPr>
        <w:t xml:space="preserve">电子邮件: </w:t>
      </w:r>
      <w:r>
        <w:rPr>
          <w:sz w:val="22"/>
        </w:rPr>
        <w:t>sutao@xtbg.org.cn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