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巴基斯坦北部Hazara盆地前寒武系-寒武系综合地层考察记录及科考图集</w:t>
      </w:r>
    </w:p>
    <w:p>
      <w:r>
        <w:rPr>
          <w:sz w:val="22"/>
        </w:rPr>
        <w:t>英文标题：The record and photo gallery of the comprehensive stratigraphic expedition of the Precambrian-Cambrian in the Hazara Basin of northern Pakistan</w:t>
      </w:r>
    </w:p>
    <w:p>
      <w:r>
        <w:rPr>
          <w:sz w:val="32"/>
        </w:rPr>
        <w:t>1、摘要</w:t>
      </w:r>
    </w:p>
    <w:p>
      <w:pPr>
        <w:ind w:firstLine="432"/>
      </w:pPr>
      <w:r>
        <w:rPr>
          <w:sz w:val="22"/>
        </w:rPr>
        <w:t>埃迪卡拉纪与寒武纪早期是地球生命系统演化中的一段最为重要转折期之一，是地史上隐生宙向显生宙的过渡期，也是研究后生动物起源与演化最为热点的时期。目前，全球许多地区都已经围绕这一科学问题开展了大量的古生物学、地层学、地球化学以及地球物理等多学科交叉研究工作。目前，在喜马拉雅构造区，对应这段时间的地层仅在印度次大陆有过少量报道和研究。巴基斯坦北部位于喜马拉雅构造带西部，是青藏高原重要的毗连区之一。巴基斯坦北部地区虽然发育有新元古代至寒武纪早期的地层，但一直以来都缺乏相关的基础研究工作，导致学界难以确定对这段地层的具体时代归属。因此急需做开展相关的研究工作来理清该地区埃迪卡拉纪至寒武纪早期的沉积序列、生物地层以及化学地层，并与同期其它地区的地层进行比对，为今后的深入研究建立时间框架。本次考察主要集中对Hazara盆地的几个剖面（Sikhar Mountain、Tarnawai Village、Salhad Village、Abbottabad Height、Sobangali、Neelor Village以及Pindkhan Khel）做了详细的岩石地层、古生物以及地球化学样品野外记录与采样工作，确定Hazara盆地有较为连续的埃迪卡拉纪至寒武纪早期的地层记录。</w:t>
      </w:r>
    </w:p>
    <w:p>
      <w:r>
        <w:rPr>
          <w:sz w:val="32"/>
        </w:rPr>
        <w:t>2、关键词</w:t>
      </w:r>
    </w:p>
    <w:p>
      <w:pPr>
        <w:ind w:left="432"/>
      </w:pPr>
      <w:r>
        <w:rPr>
          <w:sz w:val="22"/>
        </w:rPr>
        <w:t>主题关键词：</w:t>
      </w:r>
      <w:r>
        <w:rPr>
          <w:sz w:val="22"/>
        </w:rPr>
        <w:t>古生物</w:t>
      </w:r>
      <w:r>
        <w:t>,</w:t>
      </w:r>
      <w:r>
        <w:rPr>
          <w:sz w:val="22"/>
        </w:rPr>
        <w:t>地层</w:t>
      </w:r>
      <w:r>
        <w:t>,</w:t>
      </w:r>
      <w:r>
        <w:rPr>
          <w:sz w:val="22"/>
        </w:rPr>
        <w:t>地球化学</w:t>
        <w:br/>
      </w:r>
      <w:r>
        <w:rPr>
          <w:sz w:val="22"/>
        </w:rPr>
        <w:t>学科关键词：</w:t>
      </w:r>
      <w:r>
        <w:rPr>
          <w:sz w:val="22"/>
        </w:rPr>
        <w:t>固体地球</w:t>
        <w:br/>
      </w:r>
      <w:r>
        <w:rPr>
          <w:sz w:val="22"/>
        </w:rPr>
        <w:t>地点关键词：</w:t>
      </w:r>
      <w:r>
        <w:rPr>
          <w:sz w:val="22"/>
        </w:rPr>
        <w:t>Hazara Basin</w:t>
      </w:r>
      <w:r>
        <w:t xml:space="preserve">, </w:t>
      </w:r>
      <w:r>
        <w:rPr>
          <w:sz w:val="22"/>
        </w:rPr>
        <w:t>巴基斯坦北部</w:t>
        <w:br/>
      </w:r>
      <w:r>
        <w:rPr>
          <w:sz w:val="22"/>
        </w:rPr>
        <w:t>时间关键词：</w:t>
      </w:r>
      <w:r>
        <w:rPr>
          <w:sz w:val="22"/>
        </w:rPr>
        <w:t>寒武纪</w:t>
      </w:r>
      <w:r>
        <w:t xml:space="preserve">, </w:t>
      </w:r>
      <w:r>
        <w:rPr>
          <w:sz w:val="22"/>
        </w:rPr>
        <w:t>新元古代</w:t>
      </w:r>
    </w:p>
    <w:p>
      <w:r>
        <w:rPr>
          <w:sz w:val="32"/>
        </w:rPr>
        <w:t>3、数据细节</w:t>
      </w:r>
    </w:p>
    <w:p>
      <w:pPr>
        <w:ind w:left="432"/>
      </w:pPr>
      <w:r>
        <w:rPr>
          <w:sz w:val="22"/>
        </w:rPr>
        <w:t>1.比例尺：None</w:t>
      </w:r>
    </w:p>
    <w:p>
      <w:pPr>
        <w:ind w:left="432"/>
      </w:pPr>
      <w:r>
        <w:rPr>
          <w:sz w:val="22"/>
        </w:rPr>
        <w:t>2.投影：</w:t>
      </w:r>
    </w:p>
    <w:p>
      <w:pPr>
        <w:ind w:left="432"/>
      </w:pPr>
      <w:r>
        <w:rPr>
          <w:sz w:val="22"/>
        </w:rPr>
        <w:t>3.文件大小：22.2MB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北：34.28</w:t>
            </w:r>
          </w:p>
        </w:tc>
        <w:tc>
          <w:tcPr>
            <w:tcW w:type="dxa" w:w="2880"/>
          </w:tcPr>
          <w:p>
            <w:r>
              <w:t>-</w:t>
            </w:r>
          </w:p>
        </w:tc>
      </w:tr>
      <w:tr>
        <w:tc>
          <w:tcPr>
            <w:tcW w:type="dxa" w:w="2880"/>
          </w:tcPr>
          <w:p>
            <w:r>
              <w:t>西：72.93</w:t>
            </w:r>
          </w:p>
        </w:tc>
        <w:tc>
          <w:tcPr>
            <w:tcW w:type="dxa" w:w="2880"/>
          </w:tcPr>
          <w:p>
            <w:r>
              <w:t>-</w:t>
            </w:r>
          </w:p>
        </w:tc>
        <w:tc>
          <w:tcPr>
            <w:tcW w:type="dxa" w:w="2880"/>
          </w:tcPr>
          <w:p>
            <w:r>
              <w:t>东：73.31</w:t>
            </w:r>
          </w:p>
        </w:tc>
      </w:tr>
      <w:tr>
        <w:tc>
          <w:tcPr>
            <w:tcW w:type="dxa" w:w="2880"/>
          </w:tcPr>
          <w:p>
            <w:r>
              <w:t>-</w:t>
            </w:r>
          </w:p>
        </w:tc>
        <w:tc>
          <w:tcPr>
            <w:tcW w:type="dxa" w:w="2880"/>
          </w:tcPr>
          <w:p>
            <w:r>
              <w:t>南：33.93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潘兵. 巴基斯坦北部Hazara盆地前寒武系-寒武系综合地层考察记录及科考图集. 时空三极环境大数据平台, DOI:10.11888/SolidEar.tpdc.272387, CSTR:18406.11.SolidEar.tpdc.272387, </w:t>
      </w:r>
      <w:r>
        <w:t>2022</w:t>
      </w:r>
      <w:r>
        <w:t>.[</w:t>
      </w:r>
      <w:r>
        <w:t xml:space="preserve">PAN   Bing. The record and photo gallery of the comprehensive stratigraphic expedition of the Precambrian-Cambrian in the Hazara Basin of northern Pakistan. A Big Earth Data Platform for Three Poles, DOI:10.11888/SolidEar.tpdc.272387, CSTR:18406.11.SolidEar.tpdc.272387,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潘兵</w:t>
        <w:br/>
      </w:r>
      <w:r>
        <w:rPr>
          <w:sz w:val="22"/>
        </w:rPr>
        <w:t xml:space="preserve">单位: </w:t>
      </w:r>
      <w:r>
        <w:rPr>
          <w:sz w:val="22"/>
        </w:rPr>
        <w:t>中国科学院南京地质古生物研究所</w:t>
        <w:br/>
      </w:r>
      <w:r>
        <w:rPr>
          <w:sz w:val="22"/>
        </w:rPr>
        <w:t xml:space="preserve">电子邮件: </w:t>
      </w:r>
      <w:r>
        <w:rPr>
          <w:sz w:val="22"/>
        </w:rPr>
        <w:t>bpan@nigpas.ac.cn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