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现生人群胎盘组织RNA-seq数据</w:t>
      </w:r>
    </w:p>
    <w:p>
      <w:r>
        <w:rPr>
          <w:sz w:val="22"/>
        </w:rPr>
        <w:t>英文标题：RNA-seq data of Placental tissues for modern humans</w:t>
      </w:r>
    </w:p>
    <w:p>
      <w:r>
        <w:rPr>
          <w:sz w:val="32"/>
        </w:rPr>
        <w:t>1、摘要</w:t>
      </w:r>
    </w:p>
    <w:p>
      <w:pPr>
        <w:ind w:firstLine="432"/>
      </w:pPr>
      <w:r>
        <w:rPr>
          <w:sz w:val="22"/>
        </w:rPr>
        <w:t>1) 数据内容：该数据是项目实施过程中产生的高原藏族与平原汉族人群的胎盘转录组数据，包括20例高原藏族胎盘组织RNA-seq数据与20例平原汉族胎盘组织RNA-seq数据，每个RNA-seq数据量为6G测序深度，可以用来研究高原藏族人群与平原汉族人群对高原低氧环境的基因表达差异模式。</w:t>
        <w:br/>
        <w:t>2）数据来源及加工方法：课题组自有数据，利用illumina X-ten 测序平台Pair-end 150bp建库测序方法。</w:t>
        <w:br/>
        <w:t>3）数据质量：6G数据量，Q30&gt;90%。</w:t>
        <w:br/>
        <w:t>4）数据应用成果及前景：数据用于在组织水平验证高原低氧适应基因对低氧环境的基因表达变化模式。</w:t>
      </w:r>
    </w:p>
    <w:p>
      <w:r>
        <w:rPr>
          <w:sz w:val="32"/>
        </w:rPr>
        <w:t>2、关键词</w:t>
      </w:r>
    </w:p>
    <w:p>
      <w:pPr>
        <w:ind w:left="432"/>
      </w:pPr>
      <w:r>
        <w:rPr>
          <w:sz w:val="22"/>
        </w:rPr>
        <w:t>主题关键词：</w:t>
      </w:r>
      <w:r>
        <w:rPr>
          <w:sz w:val="22"/>
        </w:rPr>
        <w:t>遗传多样性</w:t>
      </w:r>
      <w:r>
        <w:t>,</w:t>
      </w:r>
      <w:r>
        <w:rPr>
          <w:sz w:val="22"/>
        </w:rPr>
        <w:t>人口</w:t>
      </w:r>
      <w:r>
        <w:t>,</w:t>
      </w:r>
      <w:r>
        <w:rPr>
          <w:sz w:val="22"/>
        </w:rPr>
        <w:t>高原适应</w:t>
      </w:r>
      <w:r>
        <w:t>,</w:t>
      </w:r>
      <w:r>
        <w:rPr>
          <w:sz w:val="22"/>
        </w:rPr>
        <w:t>藏族人群</w:t>
        <w:br/>
      </w:r>
      <w:r>
        <w:rPr>
          <w:sz w:val="22"/>
        </w:rPr>
        <w:t>学科关键词：</w:t>
      </w:r>
      <w:r>
        <w:rPr>
          <w:sz w:val="22"/>
        </w:rPr>
        <w:t>人地关系</w:t>
        <w:br/>
      </w:r>
      <w:r>
        <w:rPr>
          <w:sz w:val="22"/>
        </w:rPr>
        <w:t>地点关键词：</w:t>
      </w:r>
      <w:r>
        <w:rPr>
          <w:sz w:val="22"/>
        </w:rPr>
        <w:t>青藏高原</w:t>
        <w:br/>
      </w:r>
      <w:r>
        <w:rPr>
          <w:sz w:val="22"/>
        </w:rPr>
        <w:t>时间关键词：</w:t>
      </w:r>
      <w:r>
        <w:rPr>
          <w:sz w:val="22"/>
        </w:rPr>
        <w:t>现在</w:t>
      </w:r>
    </w:p>
    <w:p>
      <w:r>
        <w:rPr>
          <w:sz w:val="32"/>
        </w:rPr>
        <w:t>3、数据细节</w:t>
      </w:r>
    </w:p>
    <w:p>
      <w:pPr>
        <w:ind w:left="432"/>
      </w:pPr>
      <w:r>
        <w:rPr>
          <w:sz w:val="22"/>
        </w:rPr>
        <w:t>1.比例尺：None</w:t>
      </w:r>
    </w:p>
    <w:p>
      <w:pPr>
        <w:ind w:left="432"/>
      </w:pPr>
      <w:r>
        <w:rPr>
          <w:sz w:val="22"/>
        </w:rPr>
        <w:t>2.投影：</w:t>
      </w:r>
    </w:p>
    <w:p>
      <w:pPr>
        <w:ind w:left="432"/>
      </w:pPr>
      <w:r>
        <w:rPr>
          <w:sz w:val="22"/>
        </w:rPr>
        <w:t>3.文件大小：160000.0MB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北：29.97</w:t>
            </w:r>
          </w:p>
        </w:tc>
        <w:tc>
          <w:tcPr>
            <w:tcW w:type="dxa" w:w="2880"/>
          </w:tcPr>
          <w:p>
            <w:r>
              <w:t>-</w:t>
            </w:r>
          </w:p>
        </w:tc>
      </w:tr>
      <w:tr>
        <w:tc>
          <w:tcPr>
            <w:tcW w:type="dxa" w:w="2880"/>
          </w:tcPr>
          <w:p>
            <w:r>
              <w:t>西：0.0</w:t>
            </w:r>
          </w:p>
        </w:tc>
        <w:tc>
          <w:tcPr>
            <w:tcW w:type="dxa" w:w="2880"/>
          </w:tcPr>
          <w:p>
            <w:r>
              <w:t>-</w:t>
            </w:r>
          </w:p>
        </w:tc>
        <w:tc>
          <w:tcPr>
            <w:tcW w:type="dxa" w:w="2880"/>
          </w:tcPr>
          <w:p>
            <w:r>
              <w:t>东：91.11</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祁学斌. 现生人群胎盘组织RNA-seq数据. 时空三极环境大数据平台, DOI:10.11888/Ecolo.tpdc.270376, CSTR:18406.11.Ecolo.tpdc.270376, </w:t>
      </w:r>
      <w:r>
        <w:t>2020</w:t>
      </w:r>
      <w:r>
        <w:t>.[</w:t>
      </w:r>
      <w:r>
        <w:t xml:space="preserve">QI  Xuebin. RNA-seq data of Placental tissues for modern humans. A Big Earth Data Platform for Three Poles, DOI:10.11888/Ecolo.tpdc.270376, CSTR:18406.11.Ecolo.tpdc.270376,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祁学斌</w:t>
        <w:br/>
      </w:r>
      <w:r>
        <w:rPr>
          <w:sz w:val="22"/>
        </w:rPr>
        <w:t xml:space="preserve">单位: </w:t>
      </w:r>
      <w:r>
        <w:rPr>
          <w:sz w:val="22"/>
        </w:rPr>
        <w:t>中国科学院昆明动物研究所</w:t>
        <w:br/>
      </w:r>
      <w:r>
        <w:rPr>
          <w:sz w:val="22"/>
        </w:rPr>
        <w:t xml:space="preserve">电子邮件: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