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喜马拉雅山周边及亚洲水塔区道路交通综合风险（2021）</w:t>
      </w:r>
    </w:p>
    <w:p>
      <w:r>
        <w:rPr>
          <w:sz w:val="22"/>
        </w:rPr>
        <w:t>英文标题：Comprehensive risk of road traffic in Himalayan and Asian water tower area (2021)</w:t>
      </w:r>
    </w:p>
    <w:p>
      <w:r>
        <w:rPr>
          <w:sz w:val="32"/>
        </w:rPr>
        <w:t>1、摘要</w:t>
      </w:r>
    </w:p>
    <w:p>
      <w:pPr>
        <w:ind w:firstLine="432"/>
      </w:pPr>
      <w:r>
        <w:rPr>
          <w:sz w:val="22"/>
        </w:rPr>
        <w:t>基于青藏科考实地收集的各灾种的损毁率进行单灾种相对风险等级的划分。采用综合自然灾害风险等级评估方法，在单灾种灾害风险评价结果的基础上，根据各灾种发生频次所得到的权重进行综合评价。喜马拉雅周边地区道路交通综合风险数据包括喜马拉雅周边地区道路矢量数据，以及各个路段的综合风险等级，共分为低风险（1）、中低风险（2）、中风险（3）、中高风险（4）和高风险（5）五个等级。表征研究区域内多种自然灾害的综合影响下，可能导致的道路交通系统损失或损害的相对大小，可以为道路风险防范与应急管理提供参考依据。</w:t>
      </w:r>
    </w:p>
    <w:p>
      <w:r>
        <w:rPr>
          <w:sz w:val="32"/>
        </w:rPr>
        <w:t>2、关键词</w:t>
      </w:r>
    </w:p>
    <w:p>
      <w:pPr>
        <w:ind w:left="432"/>
      </w:pPr>
      <w:r>
        <w:rPr>
          <w:sz w:val="22"/>
        </w:rPr>
        <w:t>主题关键词：</w:t>
      </w:r>
      <w:r>
        <w:rPr>
          <w:sz w:val="22"/>
        </w:rPr>
        <w:t>交通</w:t>
      </w:r>
      <w:r>
        <w:t>,</w:t>
      </w:r>
      <w:r>
        <w:rPr>
          <w:sz w:val="22"/>
        </w:rPr>
        <w:t>公路</w:t>
        <w:br/>
      </w:r>
      <w:r>
        <w:rPr>
          <w:sz w:val="22"/>
        </w:rPr>
        <w:t>学科关键词：</w:t>
      </w:r>
      <w:r>
        <w:rPr>
          <w:sz w:val="22"/>
        </w:rPr>
        <w:t>人地关系</w:t>
        <w:br/>
      </w:r>
      <w:r>
        <w:rPr>
          <w:sz w:val="22"/>
        </w:rPr>
        <w:t>地点关键词：</w:t>
      </w:r>
      <w:r>
        <w:rPr>
          <w:sz w:val="22"/>
        </w:rPr>
        <w:t>喜马拉雅</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3.文件大小：682.0MB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北：34.93</w:t>
            </w:r>
          </w:p>
        </w:tc>
        <w:tc>
          <w:tcPr>
            <w:tcW w:type="dxa" w:w="2880"/>
          </w:tcPr>
          <w:p>
            <w:r>
              <w:t>-</w:t>
            </w:r>
          </w:p>
        </w:tc>
      </w:tr>
      <w:tr>
        <w:tc>
          <w:tcPr>
            <w:tcW w:type="dxa" w:w="2880"/>
          </w:tcPr>
          <w:p>
            <w:r>
              <w:t>西：73.77</w:t>
            </w:r>
          </w:p>
        </w:tc>
        <w:tc>
          <w:tcPr>
            <w:tcW w:type="dxa" w:w="2880"/>
          </w:tcPr>
          <w:p>
            <w:r>
              <w:t>-</w:t>
            </w:r>
          </w:p>
        </w:tc>
        <w:tc>
          <w:tcPr>
            <w:tcW w:type="dxa" w:w="2880"/>
          </w:tcPr>
          <w:p>
            <w:r>
              <w:t>东：97.45</w:t>
            </w:r>
          </w:p>
        </w:tc>
      </w:tr>
      <w:tr>
        <w:tc>
          <w:tcPr>
            <w:tcW w:type="dxa" w:w="2880"/>
          </w:tcPr>
          <w:p>
            <w:r>
              <w:t>-</w:t>
            </w:r>
          </w:p>
        </w:tc>
        <w:tc>
          <w:tcPr>
            <w:tcW w:type="dxa" w:w="2880"/>
          </w:tcPr>
          <w:p>
            <w:r>
              <w:t>南：26.64</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杨赛霓. 喜马拉雅山周边及亚洲水塔区道路交通综合风险（2021）. 时空三极环境大数据平台, DOI:10.11888/HumanNat.tpdc.271923, CSTR:18406.11.HumanNat.tpdc.271923, </w:t>
      </w:r>
      <w:r>
        <w:t>2021</w:t>
      </w:r>
      <w:r>
        <w:t>.[</w:t>
      </w:r>
      <w:r>
        <w:t xml:space="preserve">YANG   Saini. Comprehensive risk of road traffic in Himalayan and Asian water tower area (2021). A Big Earth Data Platform for Three Poles, DOI:10.11888/HumanNat.tpdc.271923, CSTR:18406.11.HumanNat.tpdc.271923,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杨赛霓</w:t>
        <w:br/>
      </w:r>
      <w:r>
        <w:rPr>
          <w:sz w:val="22"/>
        </w:rPr>
        <w:t xml:space="preserve">单位: </w:t>
      </w:r>
      <w:r>
        <w:rPr>
          <w:sz w:val="22"/>
        </w:rPr>
        <w:t>北京师范大学</w:t>
        <w:br/>
      </w:r>
      <w:r>
        <w:rPr>
          <w:sz w:val="22"/>
        </w:rPr>
        <w:t xml:space="preserve">电子邮件: </w:t>
      </w:r>
      <w:r>
        <w:rPr>
          <w:sz w:val="22"/>
        </w:rPr>
        <w:t>yangsaini@bnu.edu.cn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