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乱海子湖泊岩芯粒度数据集（0-859 cm）</w:t>
      </w:r>
    </w:p>
    <w:p>
      <w:r>
        <w:rPr>
          <w:sz w:val="22"/>
        </w:rPr>
        <w:t>英文标题：Grain Size Data Set of Luanhaizi Lake (0-859 cm)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乱海子钻孔（LHZ18）于2018年8月兰州大学黄小忠课题组获得，本数据为祁连山乱海子湖泊岩芯0-859 cm的粒度数据。0-4 m按照一个样进行粒度分析，4-8.6 m隔一个样进行粒度分析，共获得390个数据；实验在兰州大学西部环境教育部重点实验室完成，利用Mastersizer 2000仪器进行了粒度分析；该数据反应了该湖泊沉积物的粒径变化，对青藏高原长时间序列风沙活动的研究具有十分重要的作用。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湖相沉积</w:t>
      </w:r>
      <w:r>
        <w:t>,</w:t>
      </w:r>
      <w:r>
        <w:rPr>
          <w:sz w:val="22"/>
        </w:rPr>
        <w:t>气温重构</w:t>
      </w:r>
      <w:r>
        <w:t>,</w:t>
      </w:r>
      <w:r>
        <w:rPr>
          <w:sz w:val="22"/>
        </w:rPr>
        <w:t>钻孔</w:t>
      </w:r>
      <w:r>
        <w:t>,</w:t>
      </w:r>
      <w:r>
        <w:rPr>
          <w:sz w:val="22"/>
        </w:rPr>
        <w:t>沉积物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乱海子</w:t>
      </w:r>
      <w:r>
        <w:t xml:space="preserve">, 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古气候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黄小忠, 张军, 王嘉乐, 任秀秀, 孙明杰, 向丽雄. 乱海子湖泊岩芯粒度数据集（0-859 cm）. 时空三极环境大数据平台, DOI:10.11888/Paleoenv.tpdc.270284, CSTR:18406.11.Paleoenv.tpdc.270284, </w:t>
      </w:r>
      <w:r>
        <w:t>2019</w:t>
      </w:r>
      <w:r>
        <w:t>.[</w:t>
      </w:r>
      <w:r>
        <w:t xml:space="preserve">SUN Mingjie, ZHANG Jun, XIANG Lixiong, HUANG Xiaozhong, REN Xiuxiu, WANG Jiale. Grain Size Data Set of Luanhaizi Lake (0-859 cm). A Big Earth Data Platform for Three Poles, DOI:10.11888/Paleoenv.tpdc.270284, CSTR:18406.11.Paleoenv.tpdc.270284,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黄小忠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xzhuang@lzu.edu.cn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zhangjun16@lzu.edu.cn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王嘉乐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jlwang18@lzu.edu.cn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任秀秀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renxx18@lzu.edu.cn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孙明杰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sunmj17@lzu.edu.cn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向丽雄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xianglx17@lzu.edu.cn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