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黄河上游TM数据集（1990-2010）</w:t>
      </w:r>
    </w:p>
    <w:p>
      <w:r>
        <w:rPr>
          <w:sz w:val="22"/>
        </w:rPr>
        <w:t>英文标题：The Landsat TM image data sets of the Yellow River Upstreams (1990-2010)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一、概述</w:t>
        <w:br/>
        <w:t>Landsat5于1984年3月发射，其上的专题制图仪（TM）传感器包括七个波段，除了第6波段分辨率为120 m之外，其它6个波段的分辨率都为30 m。本数据集收集在1990年至2010年，黄河上游TM数据共77景。</w:t>
        <w:br/>
        <w:t>二、数据处理说明</w:t>
        <w:br/>
        <w:t xml:space="preserve">产品级别为L1级，经过了几何校正。 </w:t>
        <w:br/>
        <w:t>三、数据内容说明</w:t>
        <w:br/>
        <w:t>命名方式为LT5行号列号_列号年月日，如LT5129032_03220040816。</w:t>
        <w:br/>
        <w:t>四、数据使用说明</w:t>
        <w:br/>
        <w:t>主要用途为土里利用/覆被及沙漠化监测。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可见光遥感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黄河上游</w:t>
        <w:br/>
      </w:r>
      <w:r>
        <w:rPr>
          <w:sz w:val="22"/>
        </w:rPr>
        <w:t>时间关键词：</w:t>
      </w:r>
      <w:r>
        <w:rPr>
          <w:sz w:val="22"/>
        </w:rPr>
        <w:t>1990-2010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3.文件大小：13800.0MB</w:t>
      </w:r>
    </w:p>
    <w:p>
      <w:pPr>
        <w:ind w:left="432"/>
      </w:pPr>
      <w:r>
        <w:rPr>
          <w:sz w:val="22"/>
        </w:rPr>
        <w:t>4.数据格式：img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1990-07-07 11:26:00+00:00</w:t>
      </w:r>
      <w:r>
        <w:rPr>
          <w:sz w:val="22"/>
        </w:rPr>
        <w:t>--</w:t>
      </w:r>
      <w:r>
        <w:rPr>
          <w:sz w:val="22"/>
        </w:rPr>
        <w:t>2010-11-04 18:50:00+00:00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薛娴, 杜鹤强. 黄河上游TM数据集（1990-2010）. 时空三极环境大数据平台, </w:t>
      </w:r>
      <w:r>
        <w:t>2012</w:t>
      </w:r>
      <w:r>
        <w:t>.[</w:t>
      </w:r>
      <w:r>
        <w:t xml:space="preserve">XUE Xian, DU Heqiang. The Landsat TM image data sets of the Yellow River Upstreams (1990-2010). A Big Earth Data Platform for Three Poles, </w:t>
      </w:r>
      <w:r>
        <w:t>2012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薛娴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xianxue@lzb.ac.cn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杜鹤强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dilikexue119@163.com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