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祁连山地区基于MYD21A1温度数据的日0.01°×0.01°地表温度数据（2018）（V1.0）</w:t>
      </w:r>
    </w:p>
    <w:p>
      <w:r>
        <w:rPr>
          <w:sz w:val="22"/>
        </w:rPr>
        <w:t>英文标题：Daily 0.01 °× 0.01 ° surface temperature data (v1.0) based on myd21a1 temperature data in Qilian Mountain Area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地区2018年每日0.01°×0.01°地表温度产品。采用MYD21A1的温度数据（分辨率：0.01°）以及相关辅助数据，实现祁连山地区地表温度月/日合成产品的生产。参与反演的辅助数据包括经/纬度和儒略日信息。MYD21A1的温度数据（分辨率：0.01°）为MODIS官方产品，数据分为白天和夜晚，采用TES算法。下载地址：https://urs.earthdata.nasa.gov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生态区划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大气遥感</w:t>
      </w:r>
      <w:r>
        <w:t>,</w:t>
      </w:r>
      <w:r>
        <w:rPr>
          <w:sz w:val="22"/>
        </w:rPr>
        <w:t>流域分区</w:t>
      </w:r>
      <w:r>
        <w:t>,</w:t>
      </w:r>
      <w:r>
        <w:rPr>
          <w:sz w:val="22"/>
        </w:rPr>
        <w:t>地表温度</w:t>
      </w:r>
      <w:r>
        <w:t>,</w:t>
      </w:r>
      <w:r>
        <w:rPr>
          <w:sz w:val="22"/>
        </w:rPr>
        <w:t>生态地理分区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3.文件大小：5700.36MB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2018-01-14 16:00:00+00:00</w:t>
      </w:r>
      <w:r>
        <w:rPr>
          <w:sz w:val="22"/>
        </w:rPr>
        <w:t>--</w:t>
      </w:r>
      <w:r>
        <w:rPr>
          <w:sz w:val="22"/>
        </w:rPr>
        <w:t>2019-01-13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历华. 祁连山地区基于MYD21A1温度数据的日0.01°×0.01°地表温度数据（2018）（V1.0）. 时空三极环境大数据平台, DOI:10.11888/Meteoro.tpdc.270272, CSTR:18406.11.Meteoro.tpdc.270272, </w:t>
      </w:r>
      <w:r>
        <w:t>2019</w:t>
      </w:r>
      <w:r>
        <w:t>.[</w:t>
      </w:r>
      <w:r>
        <w:t xml:space="preserve">LI Hua. Daily 0.01 °× 0.01 ° surface temperature data (v1.0) based on myd21a1 temperature data in Qilian Mountain Area (2018). A Big Earth Data Platform for Three Poles, DOI:10.11888/Meteoro.tpdc.270272, CSTR:18406.11.Meteoro.tpdc.270272,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H., Sun, D.L., Yu, Y.Y., Wang, H.Y., Liu, Y.L., Liu, Q.H., Du, Y.M., Wang, H.S., &amp; Cao, B. (2014). Evaluation of the VIIRS and MODIS LST products in an arid area of Northwest China. Remote Sensing of Environment, 142, 111-121. doi:10.1016/j.rse.2013.11.014.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历华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