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黑河排露沟流域生长季节降水量数据集（2011-2013）</w:t>
      </w:r>
    </w:p>
    <w:p>
      <w:r>
        <w:rPr>
          <w:sz w:val="22"/>
        </w:rPr>
        <w:t>英文标题：Precipitation during the growing season in Pailougou watershed (2011-2013)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降水量是气象监测的要素之一，是衡量一个地区降水多少的数据。在山区降水是植物生存唯一的水分来源。因此，对降水是森林水文小循环的主要环节。本数据仅提供的是排露沟流域生长季节的降水量。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降水量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排露沟</w:t>
        <w:br/>
      </w:r>
      <w:r>
        <w:rPr>
          <w:sz w:val="22"/>
        </w:rPr>
        <w:t>时间关键词：</w:t>
      </w:r>
      <w:r>
        <w:rPr>
          <w:sz w:val="22"/>
        </w:rPr>
        <w:t>2011-2013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北：38.558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南：38.529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2011-01-10 09:40:00+00:00</w:t>
      </w:r>
      <w:r>
        <w:rPr>
          <w:sz w:val="22"/>
        </w:rPr>
        <w:t>--</w:t>
      </w:r>
      <w:r>
        <w:rPr>
          <w:sz w:val="22"/>
        </w:rPr>
        <w:t>2013-12-09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常学向. 黑河排露沟流域生长季节降水量数据集（2011-2013）. 时空三极环境大数据平台, DOI:10.11888/Meteoro.tpdc.270870, CSTR:18406.11.Meteoro.tpdc.270870, </w:t>
      </w:r>
      <w:r>
        <w:t>2014</w:t>
      </w:r>
      <w:r>
        <w:t>.[</w:t>
      </w:r>
      <w:r>
        <w:t xml:space="preserve">CHANG Xuexiang. Precipitation during the growing season in Pailougou watershed (2011-2013). A Big Earth Data Platform for Three Poles, DOI:10.11888/Meteoro.tpdc.270870, CSTR:18406.11.Meteoro.tpdc.270870,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黑河流域上游青海云杉林蒸散特征及其耗水机制研究 (91025017)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常学向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chxx@lzb.ac.cn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