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青藏高原区域耦合地形效应的日地表反照率数据集（2002-2020）</w:t>
      </w:r>
    </w:p>
    <w:p>
      <w:r>
        <w:rPr>
          <w:sz w:val="22"/>
        </w:rPr>
        <w:t>英文标题：The daily albedo product coupling topographic effects over the Tibet Plateau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本数据集为青藏高原区域2002-2020年日分辨率0.00425° x0.00425°地表反照率产品。基于MODIS反射率数据，采用耦合地形因子的多源遥感数据协同反演的BRDF\反照率模型，并引入先验知识进行质量控制，反演时空连续的日分辨率的高精度BRDF/反照率。MODIS地表反射率数据（MOD09GA、MYD09GA）集为官方网站下载，以5天为周期合成日分辨率BRDF，进而估算日分辨率的反照率，其中，黑空反照率的太阳入射为当地正午时太阳入射。经过验证评估，满足反照率应用精度要求，相较于同类产品在山区站点的验证精度更高，且时空连续性更好。可有效支撑青藏高原地区辐射平衡、环境变化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地表反照率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日</w:t>
      </w:r>
      <w:r>
        <w:t xml:space="preserve">, </w:t>
      </w:r>
      <w:r>
        <w:rPr>
          <w:sz w:val="22"/>
        </w:rPr>
        <w:t>2002-2020</w:t>
      </w:r>
      <w:r>
        <w:t xml:space="preserve">, </w:t>
      </w:r>
      <w:r>
        <w:rPr>
          <w:sz w:val="22"/>
        </w:rPr>
        <w:t>日变化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游冬琴, 唐勇, 韩源. 青藏高原区域耦合地形效应的日地表反照率数据集（2002-2020）. 时空三极环境大数据平台, DOI:10.11888/Terre.tpdc.272047, CSTR:18406.11.Terre.tpdc.272047, </w:t>
      </w:r>
      <w:r>
        <w:t>2022</w:t>
      </w:r>
      <w:r>
        <w:t>.[</w:t>
      </w:r>
      <w:r>
        <w:t xml:space="preserve">YOU Dongqin, YOU   Dongqin, TANG Yong, TANG   Yong, HAN   Yuan  , HAN   Yuan. The daily albedo product coupling topographic effects over the Tibet Plateau (2002-2020). A Big Earth Data Platform for Three Poles, DOI:10.11888/Terre.tpdc.272047, CSTR:18406.11.Terre.tpdc.272047,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Wen, J., You, D., Han, Y., Lin, X., Wu, S., Tang, Y., Xiao, Q., &amp; Liu, Q. (2022). Estimating Surface BRDF/Albedo Over Rugged Terrain Using an Extended Multisensor Combined BRDF Inversion (EMCBI) Mode. IEEE Geosci. Remote Sens. Lett., 19, 1-5.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 亚洲水塔区水循环动态监测与模拟(2019QZKK0206)</w:t>
        <w:br/>
      </w:r>
      <w:r>
        <w:rPr>
          <w:sz w:val="22"/>
        </w:rPr>
        <w:t>区分雪与非雪耦合地形效应的多源遥感数据青藏高原BRDF/反照率反演模型算法发展(41971316)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游冬琴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youdq@aircas.ac.cn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唐勇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tangyong@aircas.ac.cn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韩源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hanyuan@aircas.ac.cn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