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青藏高原地震分布数据（1971-2021，M≥3）</w:t>
      </w:r>
    </w:p>
    <w:p>
      <w:r>
        <w:rPr>
          <w:sz w:val="22"/>
        </w:rPr>
        <w:t>英文标题：Earthquake distribution data on the Qinghai-Tibet Plateau（1971-2021，M≥3）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1971-2021年青藏高原亚洲水塔区域和喜马拉雅山区域的地震数据，主要属性有地震发生时间（UTC），经度，纬度，地震深度，震级，震级类型和发生区域，分为shp文件和表格数据，可以更加方便相关人员的使用。本数据可帮助相关人员了解青藏高原地震分布情况，判读地震发生位置和相关构造带之间的关系。本数据来源于https://earthquake.usgs.gov/data/pager/，通过选择初始目标区域和时间进行下载，利用ArcGIS工具进行进行导出，根据青藏高原科考区域编辑文件进行筛选，进行制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自然灾害</w:t>
      </w:r>
      <w:r>
        <w:t>,</w:t>
      </w:r>
      <w:r>
        <w:rPr>
          <w:sz w:val="22"/>
        </w:rPr>
        <w:t>地震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1971—2021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3.文件大小：5.7MB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南：21.15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1971-03-23 16:00:00+00:00</w:t>
      </w:r>
      <w:r>
        <w:rPr>
          <w:sz w:val="22"/>
        </w:rPr>
        <w:t>--</w:t>
      </w:r>
      <w:r>
        <w:rPr>
          <w:sz w:val="22"/>
        </w:rPr>
        <w:t>2021-11-08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刘吉夫. 青藏高原地震分布数据（1971-2021，M≥3）. 时空三极环境大数据平台, DOI:10.11888/SolidEar.tpdc.271929, CSTR:18406.11.SolidEar.tpdc.271929, </w:t>
      </w:r>
      <w:r>
        <w:t>2021</w:t>
      </w:r>
      <w:r>
        <w:t>.[</w:t>
      </w:r>
      <w:r>
        <w:t xml:space="preserve">LIU   Jifu. Earthquake distribution data on the Qinghai-Tibet Plateau（1971-2021，M≥3）. A Big Earth Data Platform for Three Poles, DOI:10.11888/SolidEar.tpdc.271929, CSTR:18406.11.SolidEar.tpdc.271929,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刘吉夫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liujifu@bnu.edu.cn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