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青藏高原归一化植被指数与增强型植被指数后处理产品（2013，2018）</w:t>
      </w:r>
    </w:p>
    <w:p>
      <w:r>
        <w:rPr>
          <w:sz w:val="22"/>
        </w:rPr>
        <w:t>英文标题：Normalized vegetation index and enhanced vegetation index post-processing products for the Tibetan Plateau in 2013 and 2018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植被指数（NDVI, Normalized Difference Vegetation Index）可以准确反映地表植被覆盖状况。目前，基于SPOT/VEGETATION以及MODIS等卫星遥感影像得到的NDVI时序数据已经在各尺度区域的植被动态变化监测、土地利用/覆被变化检测、宏观植被覆盖分类和净初级生产力估算等研究中得到了广泛的应用。EVI类似于归一化差异植被指数（NDVI），可用于量化植被绿度。然而，EVI对一些大气条件和树冠背景噪声进行了校正，并且在植被茂密的地区更为敏感。它包含一个“L”值来调整树冠背景，“C”值作为大气阻力系数，以及来自蓝色波段（B）的值。这些增强功能允许将指数计算R和NIR值之间的比率，同时在大多数情况下降低背景噪声、大气噪声和饱和度。本研究工作主要是对NDVI和EVI数据进行后处理，通过转换投影坐标系、数据融合、最大值合成法、剔除异常值和剪裁后给出较为可靠的2013年和2018年的青藏高原的植被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植被覆盖</w:t>
      </w:r>
      <w:r>
        <w:t>,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3.文件大小：853.0MB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2013-05-30 16:00:00+00:00</w:t>
      </w:r>
      <w:r>
        <w:rPr>
          <w:sz w:val="22"/>
        </w:rPr>
        <w:t>--</w:t>
      </w:r>
      <w:r>
        <w:rPr>
          <w:sz w:val="22"/>
        </w:rPr>
        <w:t>2018-08-30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青藏高原归一化植被指数与增强型植被指数后处理产品（2013，2018）. 时空三极环境大数据平台, DOI:10.11888/Terre.tpdc.272734, CSTR:18406.11.Terre.tpdc.272734, </w:t>
      </w:r>
      <w:r>
        <w:t>2022</w:t>
      </w:r>
      <w:r>
        <w:t>.[</w:t>
      </w:r>
      <w:r>
        <w:t xml:space="preserve">YE Aizhong. Normalized vegetation index and enhanced vegetation index post-processing products for the Tibetan Plateau in 2013 and 2018. A Big Earth Data Platform for Three Poles, DOI:10.11888/Terre.tpdc.272734, CSTR:18406.11.Terre.tpdc.272734,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