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伊朗高原东南缘流动地震台阵的直达P波记录（2017.03-2018.9）</w:t>
      </w:r>
    </w:p>
    <w:p>
      <w:r>
        <w:rPr>
          <w:sz w:val="22"/>
        </w:rPr>
        <w:t>英文标题：Direct P-wave records of portable seismic array in the southeastern Iranian plateau（2017.03-2018.9）</w:t>
      </w:r>
    </w:p>
    <w:p>
      <w:r>
        <w:rPr>
          <w:sz w:val="32"/>
        </w:rPr>
        <w:t>1、摘要</w:t>
      </w:r>
    </w:p>
    <w:p>
      <w:pPr>
        <w:ind w:firstLine="432"/>
      </w:pPr>
      <w:r>
        <w:rPr>
          <w:sz w:val="22"/>
        </w:rPr>
        <w:t>地震观测数据可用于构建地壳和上地幔地震波速结构、约束壳幔变形特征。伊朗高原东南缘是大陆碰撞和大洋俯冲的过渡地区，对该地区的研究可以为认识汇聚板缘作用及其板内构造响应的联系提供重要依据。数据来源于本课题组布设的流动地震台阵，选址要求严格，所有台站均配备Trillium 120PA地震计(120 s-175 Hz)及Taurus数字采集器。本数据集为P波初至前100 s至后200 s的波形数据，事件震级大于等于5.0级，震中距范围为30°- 90°。数据可用于认识俯冲-碰撞转换带的深部动力学过程。</w:t>
      </w:r>
    </w:p>
    <w:p>
      <w:r>
        <w:rPr>
          <w:sz w:val="32"/>
        </w:rPr>
        <w:t>2、关键词</w:t>
      </w:r>
    </w:p>
    <w:p>
      <w:pPr>
        <w:ind w:left="432"/>
      </w:pPr>
      <w:r>
        <w:rPr>
          <w:sz w:val="22"/>
        </w:rPr>
        <w:t>主题关键词：</w:t>
      </w:r>
      <w:r>
        <w:rPr>
          <w:sz w:val="22"/>
        </w:rPr>
        <w:t>壳幔结构</w:t>
      </w:r>
      <w:r>
        <w:t>,</w:t>
      </w:r>
      <w:r>
        <w:rPr>
          <w:sz w:val="22"/>
        </w:rPr>
        <w:t>地震</w:t>
      </w:r>
      <w:r>
        <w:t>,</w:t>
      </w:r>
      <w:r>
        <w:rPr>
          <w:sz w:val="22"/>
        </w:rPr>
        <w:t>直达P波</w:t>
        <w:br/>
      </w:r>
      <w:r>
        <w:rPr>
          <w:sz w:val="22"/>
        </w:rPr>
        <w:t>学科关键词：</w:t>
      </w:r>
      <w:r>
        <w:rPr>
          <w:sz w:val="22"/>
        </w:rPr>
        <w:t>固体地球</w:t>
        <w:br/>
      </w:r>
      <w:r>
        <w:rPr>
          <w:sz w:val="22"/>
        </w:rPr>
        <w:t>地点关键词：</w:t>
      </w:r>
      <w:r>
        <w:rPr>
          <w:sz w:val="22"/>
        </w:rPr>
        <w:t>伊朗东南缘</w:t>
        <w:br/>
      </w:r>
      <w:r>
        <w:rPr>
          <w:sz w:val="22"/>
        </w:rPr>
        <w:t>时间关键词：</w:t>
      </w:r>
      <w:r>
        <w:rPr>
          <w:sz w:val="22"/>
        </w:rPr>
        <w:t>2017-2018</w:t>
      </w:r>
    </w:p>
    <w:p>
      <w:r>
        <w:rPr>
          <w:sz w:val="32"/>
        </w:rPr>
        <w:t>3、数据细节</w:t>
      </w:r>
    </w:p>
    <w:p>
      <w:pPr>
        <w:ind w:left="432"/>
      </w:pPr>
      <w:r>
        <w:rPr>
          <w:sz w:val="22"/>
        </w:rPr>
        <w:t>1.比例尺：None</w:t>
      </w:r>
    </w:p>
    <w:p>
      <w:pPr>
        <w:ind w:left="432"/>
      </w:pPr>
      <w:r>
        <w:rPr>
          <w:sz w:val="22"/>
        </w:rPr>
        <w:t>2.投影：</w:t>
      </w:r>
    </w:p>
    <w:p>
      <w:pPr>
        <w:ind w:left="432"/>
      </w:pPr>
      <w:r>
        <w:rPr>
          <w:sz w:val="22"/>
        </w:rPr>
        <w:t>3.文件大小：420.0MB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北：31.0</w:t>
            </w:r>
          </w:p>
        </w:tc>
        <w:tc>
          <w:tcPr>
            <w:tcW w:type="dxa" w:w="2880"/>
          </w:tcPr>
          <w:p>
            <w:r>
              <w:t>-</w:t>
            </w:r>
          </w:p>
        </w:tc>
      </w:tr>
      <w:tr>
        <w:tc>
          <w:tcPr>
            <w:tcW w:type="dxa" w:w="2880"/>
          </w:tcPr>
          <w:p>
            <w:r>
              <w:t>西：55.0</w:t>
            </w:r>
          </w:p>
        </w:tc>
        <w:tc>
          <w:tcPr>
            <w:tcW w:type="dxa" w:w="2880"/>
          </w:tcPr>
          <w:p>
            <w:r>
              <w:t>-</w:t>
            </w:r>
          </w:p>
        </w:tc>
        <w:tc>
          <w:tcPr>
            <w:tcW w:type="dxa" w:w="2880"/>
          </w:tcPr>
          <w:p>
            <w:r>
              <w:t>东：60.0</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2017-02-28 16:00:00+00:00</w:t>
      </w:r>
      <w:r>
        <w:rPr>
          <w:sz w:val="22"/>
        </w:rPr>
        <w:t>--</w:t>
      </w:r>
      <w:r>
        <w:rPr>
          <w:sz w:val="22"/>
        </w:rPr>
        <w:t>2018-09-29 16:00:00+00:00</w:t>
      </w:r>
    </w:p>
    <w:p>
      <w:r>
        <w:rPr>
          <w:sz w:val="32"/>
        </w:rPr>
        <w:t>6、引用方式</w:t>
      </w:r>
    </w:p>
    <w:p>
      <w:pPr>
        <w:ind w:left="432"/>
      </w:pPr>
      <w:r>
        <w:rPr>
          <w:sz w:val="22"/>
        </w:rPr>
        <w:t xml:space="preserve">数据的引用: </w:t>
      </w:r>
    </w:p>
    <w:p>
      <w:pPr>
        <w:ind w:left="432" w:firstLine="432"/>
      </w:pPr>
      <w:r>
        <w:t xml:space="preserve">陈凌. 伊朗高原东南缘流动地震台阵的直达P波记录（2017.03-2018.9）. 时空三极环境大数据平台, DOI:10.11888/Geo.tpdc.271290, CSTR:18406.11.Geo.tpdc.271290, </w:t>
      </w:r>
      <w:r>
        <w:t>2021</w:t>
      </w:r>
      <w:r>
        <w:t>.[</w:t>
      </w:r>
      <w:r>
        <w:t xml:space="preserve">CHEN   Ling. Direct P-wave records of portable seismic array in the southeastern Iranian plateau（2017.03-2018.9）. A Big Earth Data Platform for Three Poles, DOI:10.11888/Geo.tpdc.271290, CSTR:18406.11.Geo.tpdc.271290,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陈凌</w:t>
        <w:br/>
      </w:r>
      <w:r>
        <w:rPr>
          <w:sz w:val="22"/>
        </w:rPr>
        <w:t xml:space="preserve">单位: </w:t>
      </w:r>
      <w:r>
        <w:rPr>
          <w:sz w:val="22"/>
        </w:rPr>
        <w:t>中国科学院地质与地球物理研究所</w:t>
        <w:br/>
      </w:r>
      <w:r>
        <w:rPr>
          <w:sz w:val="22"/>
        </w:rPr>
        <w:t xml:space="preserve">电子邮件: </w:t>
      </w:r>
      <w:r>
        <w:rPr>
          <w:sz w:val="22"/>
        </w:rPr>
        <w:t>lchen@mail.iggcas.ac.cn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