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徐淮及邻区磁异常优选方位</w:t>
      </w:r>
    </w:p>
    <w:p>
      <w:r>
        <w:rPr>
          <w:sz w:val="22"/>
        </w:rPr>
        <w:t>英文标题：Optimal orientation of magnetic anomalies in Xuhuai and its adjacent areas</w:t>
      </w:r>
    </w:p>
    <w:p>
      <w:r>
        <w:rPr>
          <w:sz w:val="32"/>
        </w:rPr>
        <w:t>1、摘要</w:t>
      </w:r>
    </w:p>
    <w:p>
      <w:pPr>
        <w:ind w:firstLine="432"/>
      </w:pPr>
      <w:r>
        <w:rPr>
          <w:sz w:val="22"/>
        </w:rPr>
        <w:t>数据集主要展示不同半径对应的磁异常优选方位。磁异常优选方位通过对磁异常数据做拉东变换后得到，可以用于探测底图中更细节的独立异常，并可以与其他各向异性数据进行对比。</w:t>
        <w:br/>
        <w:t>数据集包含格式为dat的文件一共1个：magnetic_lineament.dat。</w:t>
        <w:br/>
        <w:t>该数据集主要可用来展示徐淮及其邻近区域的观测磁异常数据不同半径的磁异常优选方位。依据该结果结合其他地球物理以及地质学观测，可以进一步探讨徐淮弧的变形机制。</w:t>
      </w:r>
    </w:p>
    <w:p>
      <w:r>
        <w:rPr>
          <w:sz w:val="32"/>
        </w:rPr>
        <w:t>2、关键词</w:t>
      </w:r>
    </w:p>
    <w:p>
      <w:pPr>
        <w:ind w:left="432"/>
      </w:pPr>
      <w:r>
        <w:rPr>
          <w:sz w:val="22"/>
        </w:rPr>
        <w:t>主题关键词：</w:t>
      </w:r>
      <w:r>
        <w:rPr>
          <w:sz w:val="22"/>
        </w:rPr>
        <w:t>地磁</w:t>
      </w:r>
      <w:r>
        <w:t>,</w:t>
      </w:r>
      <w:r>
        <w:rPr>
          <w:sz w:val="22"/>
        </w:rPr>
        <w:t>磁异常优选方位</w:t>
        <w:br/>
      </w:r>
      <w:r>
        <w:rPr>
          <w:sz w:val="22"/>
        </w:rPr>
        <w:t>学科关键词：</w:t>
      </w:r>
      <w:r>
        <w:rPr>
          <w:sz w:val="22"/>
        </w:rPr>
        <w:t>固体地球</w:t>
        <w:br/>
      </w:r>
      <w:r>
        <w:rPr>
          <w:sz w:val="22"/>
        </w:rPr>
        <w:t>地点关键词：</w:t>
      </w:r>
      <w:r>
        <w:rPr>
          <w:sz w:val="22"/>
        </w:rPr>
        <w:t>徐淮构造弧</w:t>
        <w:br/>
      </w:r>
      <w:r>
        <w:rPr>
          <w:sz w:val="22"/>
        </w:rPr>
        <w:t>时间关键词：</w:t>
      </w:r>
      <w:r>
        <w:rPr>
          <w:sz w:val="22"/>
        </w:rPr>
        <w:t>2021</w:t>
      </w:r>
    </w:p>
    <w:p>
      <w:r>
        <w:rPr>
          <w:sz w:val="32"/>
        </w:rPr>
        <w:t>3、数据细节</w:t>
      </w:r>
    </w:p>
    <w:p>
      <w:pPr>
        <w:ind w:left="432"/>
      </w:pPr>
      <w:r>
        <w:rPr>
          <w:sz w:val="22"/>
        </w:rPr>
        <w:t>1.比例尺：None</w:t>
      </w:r>
    </w:p>
    <w:p>
      <w:pPr>
        <w:ind w:left="432"/>
      </w:pPr>
      <w:r>
        <w:rPr>
          <w:sz w:val="22"/>
        </w:rPr>
        <w:t>2.投影：</w:t>
      </w:r>
    </w:p>
    <w:p>
      <w:pPr>
        <w:ind w:left="432"/>
      </w:pPr>
      <w:r>
        <w:rPr>
          <w:sz w:val="22"/>
        </w:rPr>
        <w:t>3.文件大小：0.01MB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北：37.0</w:t>
            </w:r>
          </w:p>
        </w:tc>
        <w:tc>
          <w:tcPr>
            <w:tcW w:type="dxa" w:w="2880"/>
          </w:tcPr>
          <w:p>
            <w:r>
              <w:t>-</w:t>
            </w:r>
          </w:p>
        </w:tc>
      </w:tr>
      <w:tr>
        <w:tc>
          <w:tcPr>
            <w:tcW w:type="dxa" w:w="2880"/>
          </w:tcPr>
          <w:p>
            <w:r>
              <w:t>西：113.0</w:t>
            </w:r>
          </w:p>
        </w:tc>
        <w:tc>
          <w:tcPr>
            <w:tcW w:type="dxa" w:w="2880"/>
          </w:tcPr>
          <w:p>
            <w:r>
              <w:t>-</w:t>
            </w:r>
          </w:p>
        </w:tc>
        <w:tc>
          <w:tcPr>
            <w:tcW w:type="dxa" w:w="2880"/>
          </w:tcPr>
          <w:p>
            <w:r>
              <w:t>东：121.0</w:t>
            </w:r>
          </w:p>
        </w:tc>
      </w:tr>
      <w:tr>
        <w:tc>
          <w:tcPr>
            <w:tcW w:type="dxa" w:w="2880"/>
          </w:tcPr>
          <w:p>
            <w:r>
              <w:t>-</w:t>
            </w:r>
          </w:p>
        </w:tc>
        <w:tc>
          <w:tcPr>
            <w:tcW w:type="dxa" w:w="2880"/>
          </w:tcPr>
          <w:p>
            <w:r>
              <w:t>南：29.0</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邓阳凡. 徐淮及邻区磁异常优选方位. 时空三极环境大数据平台, DOI:10.11888/Geo.tpdc.271428, CSTR:18406.11.Geo.tpdc.271428, </w:t>
      </w:r>
      <w:r>
        <w:t>2021</w:t>
      </w:r>
      <w:r>
        <w:t>.[</w:t>
      </w:r>
      <w:r>
        <w:t xml:space="preserve">DENG   Yangfan. Optimal orientation of magnetic anomalies in Xuhuai and its adjacent areas. A Big Earth Data Platform for Three Poles, DOI:10.11888/Geo.tpdc.271428, CSTR:18406.11.Geo.tpdc.271428, </w:t>
      </w:r>
      <w:r>
        <w:t>2021</w:t>
      </w:r>
      <w:r>
        <w:rPr>
          <w:sz w:val="22"/>
        </w:rPr>
        <w:t>]</w:t>
      </w:r>
    </w:p>
    <w:p>
      <w:pPr>
        <w:ind w:left="432"/>
      </w:pPr>
      <w:r>
        <w:rPr>
          <w:sz w:val="22"/>
        </w:rPr>
        <w:t xml:space="preserve">文章的引用: </w:t>
      </w:r>
    </w:p>
    <w:p>
      <w:pPr>
        <w:ind w:left="864"/>
      </w:pPr>
    </w:p>
    <w:p>
      <w:r>
        <w:rPr>
          <w:sz w:val="32"/>
        </w:rPr>
        <w:t>7、资助项目信息</w:t>
      </w:r>
    </w:p>
    <w:p>
      <w:pPr>
        <w:ind w:left="432"/>
      </w:pPr>
      <w:r>
        <w:rPr>
          <w:sz w:val="22"/>
        </w:rPr>
        <w:t>燕山期重大地质事件的深部过程与资源效应(2016YFC0600400)</w:t>
        <w:br/>
      </w:r>
    </w:p>
    <w:p>
      <w:r>
        <w:rPr>
          <w:sz w:val="32"/>
        </w:rPr>
        <w:t>8、数据资源提供者</w:t>
      </w:r>
    </w:p>
    <w:p>
      <w:pPr>
        <w:ind w:left="432"/>
      </w:pPr>
      <w:r>
        <w:rPr>
          <w:sz w:val="22"/>
        </w:rPr>
        <w:t xml:space="preserve">姓名: </w:t>
      </w:r>
      <w:r>
        <w:rPr>
          <w:sz w:val="22"/>
        </w:rPr>
        <w:t>邓阳凡</w:t>
        <w:br/>
      </w:r>
      <w:r>
        <w:rPr>
          <w:sz w:val="22"/>
        </w:rPr>
        <w:t xml:space="preserve">单位: </w:t>
      </w:r>
      <w:r>
        <w:rPr>
          <w:sz w:val="22"/>
        </w:rPr>
        <w:t>中国科学院广州地球化学研究所</w:t>
        <w:br/>
      </w:r>
      <w:r>
        <w:rPr>
          <w:sz w:val="22"/>
        </w:rPr>
        <w:t xml:space="preserve">电子邮件: </w:t>
      </w:r>
      <w:r>
        <w:rPr>
          <w:sz w:val="22"/>
        </w:rPr>
        <w:t>yangfandeng@gig.ac.cn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