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色林错东岸降水观测数据（2016-2017）</w:t>
      </w:r>
    </w:p>
    <w:p>
      <w:r>
        <w:rPr>
          <w:sz w:val="22"/>
        </w:rPr>
        <w:t>英文标题：Precipitation observation data of the east bank of Selincuo Lake (2016-2017)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该数据集是色林错东岸观测点的降水数据，可用于冰川学、气候学和环境变化、寒区水文过程等学科领域。</w:t>
        <w:br/>
        <w:t>数据观测时间为2016年9月1日至2017年8月17日。利用自动雨量筒观测，每60分钟记录一条数据。原始数据经过质量控制后形成连续时间序列，通过计算得到每日均值指标数据。满足国家气象局和世界气象组织（WMO）对气象观测原始数据的精度。质量控制包括剔除曳点数据和传感器出现故障造成的系统误差。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色林错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2016-09-12 00:00:00+00:00</w:t>
      </w:r>
      <w:r>
        <w:rPr>
          <w:sz w:val="22"/>
        </w:rPr>
        <w:t>--</w:t>
      </w:r>
      <w:r>
        <w:rPr>
          <w:sz w:val="22"/>
        </w:rPr>
        <w:t>2017-08-28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张寅生. 色林错东岸降水观测数据（2016-2017）. 时空三极环境大数据平台, DOI:10.11888/Meteoro.tpdc.270041, CSTR:18406.11.Meteoro.tpdc.270041, </w:t>
      </w:r>
      <w:r>
        <w:t>2018</w:t>
      </w:r>
      <w:r>
        <w:t>.[</w:t>
      </w:r>
      <w:r>
        <w:t xml:space="preserve">ZHANG   Yinsheng. Precipitation observation data of the east bank of Selincuo Lake (2016-2017). A Big Earth Data Platform for Three Poles, DOI:10.11888/Meteoro.tpdc.270041, CSTR:18406.11.Meteoro.tpdc.270041,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张寅生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yszhang@itpcas.ac.cn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