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阿尔金造山带吐格曼地区片麻状正长花岗岩、正片麻岩、黑云母花岗岩锆石U-Pb年龄和伟晶岩铌钽铁矿U-Pb数据</w:t>
      </w:r>
    </w:p>
    <w:p>
      <w:r>
        <w:rPr>
          <w:sz w:val="22"/>
        </w:rPr>
        <w:t>英文标题：Zircon U-Pb ages of gneissic syenogranite, orthogneiss and biotite granite and U-Pb data of columbite-tantalite in pegmatite in tugman area of Altun orogenic belt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是锆石和铌钽铁矿U-Pb年龄。采集5件样品（T-5为片麻状正长花岗岩、T-1为正片麻岩、T-3和T-5为黑云母二长花岗岩，T-9为Li-Be矿化的伟晶岩），破碎后手工淘洗分离出重砂矿物，经磁选和电磁选后，在双目镜下挑出铌钽铁矿（约500粒）和锆石（大于1000粒）。选取代表性铌钽铁矿和锆石制靶后通过显微镜透射光和反射光照相，采用BSE对铌钽铁矿内部结构进行研究。锆石U-Pb年代学在西安地调中心的193 nm激光剥蚀系统（New Wave）和多接收器电感耦合等离子体质谱仪上完成。铌钽铁矿U-Pb年代学测试在中国地质科学院S155激光剥蚀系统和多接收器电感耦合等离子体质谱仪上完成。T-5锆石15个测点的加权平均年龄为900±9 Ma；T-1锆石20个测点的加权平均年龄为899±7 Ma；T-3和T-5样品的锆石21和14个测点的加权平均年龄分别为482±5 和475±5 Ma。T-9铌钽铁矿12个测点加权平均年龄为472±8 Ma。该数据厘清阿尔金造山带Li-Be成矿时代，为下一步该地区的Li-Be找矿提供方向。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稀有金属伟晶岩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锆石</w:t>
      </w:r>
      <w:r>
        <w:t>,</w:t>
      </w:r>
      <w:r>
        <w:rPr>
          <w:sz w:val="22"/>
        </w:rPr>
        <w:t>铌钽铁矿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阿尔金造山带吐格曼地区</w:t>
        <w:br/>
      </w:r>
      <w:r>
        <w:rPr>
          <w:sz w:val="22"/>
        </w:rPr>
        <w:t>时间关键词：</w:t>
      </w:r>
      <w:r>
        <w:rPr>
          <w:sz w:val="22"/>
        </w:rPr>
        <w:t>寒武纪-奥陶纪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西：87.75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东：87.9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高永宝, 张江伟. 阿尔金造山带吐格曼地区片麻状正长花岗岩、正片麻岩、黑云母花岗岩锆石U-Pb年龄和伟晶岩铌钽铁矿U-Pb数据. 时空三极环境大数据平台, DOI:10.11888/SolidEar.tpdc.271847, CSTR:18406.11.SolidEar.tpdc.271847, </w:t>
      </w:r>
      <w:r>
        <w:t>2021</w:t>
      </w:r>
      <w:r>
        <w:t>.[</w:t>
      </w:r>
      <w:r>
        <w:t xml:space="preserve">ZHANG   Jiangwei, GAO   Yongbao. Zircon U-Pb ages of gneissic syenogranite, orthogneiss and biotite granite and U-Pb data of columbite-tantalite in pegmatite in tugman area of Altun orogenic belt. A Big Earth Data Platform for Three Poles, DOI:10.11888/SolidEar.tpdc.271847, CSTR:18406.11.SolidEar.tpdc.271847,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Gao, Y.B., Zhao, X.M., Bagas, L., Wang, Y.L., Jin, M.S., Zhang, J.W., Lu, L., Gao, Y.J., Yan, Z.Q., Teng, J.X., &amp; Yang, Z.Q. (2021). Newly discovered Ordovician Li-Be deposits at Tugeman in the Altyn-Tagh Orogen, NW China. Ore Geology Reviews, https://doi.org/10.1016/j.oregeorev.2021.104515.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高永宝</w:t>
        <w:br/>
      </w:r>
      <w:r>
        <w:rPr>
          <w:sz w:val="22"/>
        </w:rPr>
        <w:t xml:space="preserve">单位: </w:t>
      </w:r>
      <w:r>
        <w:rPr>
          <w:sz w:val="22"/>
        </w:rPr>
        <w:t>中国地质调查局西安矿产资源调查中心</w:t>
        <w:br/>
      </w:r>
      <w:r>
        <w:rPr>
          <w:sz w:val="22"/>
        </w:rPr>
        <w:t xml:space="preserve">电子邮件: </w:t>
      </w:r>
      <w:r>
        <w:rPr>
          <w:sz w:val="22"/>
        </w:rPr>
        <w:t>gaoyongbao2006@126.com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张江伟</w:t>
        <w:br/>
      </w:r>
      <w:r>
        <w:rPr>
          <w:sz w:val="22"/>
        </w:rPr>
        <w:t xml:space="preserve">单位: </w:t>
      </w:r>
      <w:r>
        <w:rPr>
          <w:sz w:val="22"/>
        </w:rPr>
        <w:t>中国地质调查局西安地质调查中心</w:t>
        <w:br/>
      </w:r>
      <w:r>
        <w:rPr>
          <w:sz w:val="22"/>
        </w:rPr>
        <w:t xml:space="preserve">电子邮件: </w:t>
      </w:r>
      <w:r>
        <w:rPr>
          <w:sz w:val="22"/>
        </w:rPr>
        <w:t>zjw2030@163.com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